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287F" w:rsidRPr="009432B8" w:rsidRDefault="006E287F" w:rsidP="006E287F">
      <w:pPr>
        <w:jc w:val="center"/>
        <w:rPr>
          <w:b/>
          <w:sz w:val="28"/>
          <w:szCs w:val="28"/>
          <w:lang w:eastAsia="ru-RU"/>
        </w:rPr>
      </w:pPr>
      <w:r>
        <w:rPr>
          <w:b/>
          <w:sz w:val="28"/>
          <w:szCs w:val="28"/>
          <w:lang w:eastAsia="ru-RU"/>
        </w:rPr>
        <w:t>АДМИНИСТРАЦИЯ АСИНОВСКОГО</w:t>
      </w:r>
      <w:r w:rsidRPr="009432B8">
        <w:rPr>
          <w:b/>
          <w:sz w:val="28"/>
          <w:szCs w:val="28"/>
          <w:lang w:eastAsia="ru-RU"/>
        </w:rPr>
        <w:t xml:space="preserve"> ГОРОДСКОГО ПОСЕЛЕНИЯ                                                     ТОМСКОЙ ОБЛАСТИ</w:t>
      </w:r>
    </w:p>
    <w:p w:rsidR="006E287F" w:rsidRPr="009432B8" w:rsidRDefault="006E287F" w:rsidP="006E287F">
      <w:pPr>
        <w:jc w:val="both"/>
        <w:rPr>
          <w:b/>
          <w:lang w:eastAsia="ru-RU"/>
        </w:rPr>
      </w:pPr>
    </w:p>
    <w:p w:rsidR="006E287F" w:rsidRPr="009432B8" w:rsidRDefault="006E287F" w:rsidP="006E287F">
      <w:pPr>
        <w:jc w:val="both"/>
        <w:rPr>
          <w:b/>
          <w:lang w:eastAsia="ru-RU"/>
        </w:rPr>
      </w:pPr>
    </w:p>
    <w:p w:rsidR="006E287F" w:rsidRPr="009432B8" w:rsidRDefault="006E287F" w:rsidP="006E287F">
      <w:pPr>
        <w:jc w:val="center"/>
        <w:rPr>
          <w:b/>
          <w:sz w:val="32"/>
          <w:szCs w:val="32"/>
          <w:lang w:eastAsia="ru-RU"/>
        </w:rPr>
      </w:pPr>
      <w:r w:rsidRPr="009432B8">
        <w:rPr>
          <w:b/>
          <w:sz w:val="32"/>
          <w:szCs w:val="32"/>
          <w:lang w:eastAsia="ru-RU"/>
        </w:rPr>
        <w:t>ПОСТАНОВЛЕНИЕ</w:t>
      </w:r>
    </w:p>
    <w:p w:rsidR="006E287F" w:rsidRPr="009432B8" w:rsidRDefault="006E287F" w:rsidP="006E287F">
      <w:pPr>
        <w:jc w:val="both"/>
        <w:rPr>
          <w:b/>
          <w:lang w:eastAsia="ru-RU"/>
        </w:rPr>
      </w:pPr>
    </w:p>
    <w:p w:rsidR="006E287F" w:rsidRPr="009432B8" w:rsidRDefault="006E287F" w:rsidP="006E287F">
      <w:pPr>
        <w:jc w:val="both"/>
        <w:rPr>
          <w:u w:val="single"/>
          <w:lang w:eastAsia="ru-RU"/>
        </w:rPr>
      </w:pPr>
      <w:r w:rsidRPr="009432B8">
        <w:rPr>
          <w:lang w:eastAsia="ru-RU"/>
        </w:rPr>
        <w:t xml:space="preserve">От </w:t>
      </w:r>
      <w:r>
        <w:rPr>
          <w:lang w:eastAsia="ru-RU"/>
        </w:rPr>
        <w:t xml:space="preserve">  </w:t>
      </w:r>
      <w:r w:rsidR="007318FF">
        <w:rPr>
          <w:lang w:eastAsia="ru-RU"/>
        </w:rPr>
        <w:t>26.01.2022</w:t>
      </w:r>
      <w:r>
        <w:rPr>
          <w:lang w:eastAsia="ru-RU"/>
        </w:rPr>
        <w:t xml:space="preserve">                                                                                            </w:t>
      </w:r>
      <w:r w:rsidR="007318FF">
        <w:rPr>
          <w:lang w:eastAsia="ru-RU"/>
        </w:rPr>
        <w:t xml:space="preserve">                           </w:t>
      </w:r>
      <w:r>
        <w:rPr>
          <w:lang w:eastAsia="ru-RU"/>
        </w:rPr>
        <w:t xml:space="preserve"> </w:t>
      </w:r>
      <w:r w:rsidRPr="009432B8">
        <w:rPr>
          <w:lang w:eastAsia="ru-RU"/>
        </w:rPr>
        <w:t xml:space="preserve">№ </w:t>
      </w:r>
      <w:r w:rsidR="007318FF">
        <w:rPr>
          <w:lang w:eastAsia="ru-RU"/>
        </w:rPr>
        <w:t>37/22</w:t>
      </w:r>
    </w:p>
    <w:p w:rsidR="006E287F" w:rsidRPr="009432B8" w:rsidRDefault="006E287F" w:rsidP="006E287F">
      <w:pPr>
        <w:autoSpaceDE w:val="0"/>
        <w:autoSpaceDN w:val="0"/>
        <w:adjustRightInd w:val="0"/>
        <w:jc w:val="center"/>
        <w:rPr>
          <w:kern w:val="2"/>
          <w:lang w:eastAsia="ru-RU"/>
        </w:rPr>
      </w:pPr>
      <w:r w:rsidRPr="009432B8">
        <w:rPr>
          <w:kern w:val="2"/>
          <w:lang w:eastAsia="ru-RU"/>
        </w:rPr>
        <w:t>г. Асино</w:t>
      </w:r>
    </w:p>
    <w:p w:rsidR="006E287F" w:rsidRPr="009432B8" w:rsidRDefault="006E287F" w:rsidP="006E287F">
      <w:pPr>
        <w:jc w:val="center"/>
        <w:rPr>
          <w:b/>
          <w:lang w:eastAsia="ru-RU"/>
        </w:rPr>
      </w:pPr>
    </w:p>
    <w:p w:rsidR="006E287F" w:rsidRPr="00503766" w:rsidRDefault="006E287F" w:rsidP="006E287F">
      <w:pPr>
        <w:pStyle w:val="40"/>
        <w:shd w:val="clear" w:color="auto" w:fill="auto"/>
        <w:spacing w:before="0"/>
        <w:rPr>
          <w:sz w:val="24"/>
          <w:szCs w:val="24"/>
        </w:rPr>
      </w:pPr>
      <w:r w:rsidRPr="00503766">
        <w:rPr>
          <w:rStyle w:val="4"/>
          <w:b/>
          <w:bCs/>
          <w:color w:val="000000"/>
          <w:sz w:val="24"/>
          <w:szCs w:val="24"/>
        </w:rPr>
        <w:t>Об утверждении административного регламента по предоставлению</w:t>
      </w:r>
      <w:r w:rsidRPr="00503766">
        <w:rPr>
          <w:rStyle w:val="4"/>
          <w:b/>
          <w:bCs/>
          <w:color w:val="000000"/>
          <w:sz w:val="24"/>
          <w:szCs w:val="24"/>
        </w:rPr>
        <w:br/>
        <w:t>муниципальной услуги «Выдача разрешения на использование земель или</w:t>
      </w:r>
      <w:r w:rsidRPr="00503766">
        <w:rPr>
          <w:rStyle w:val="4"/>
          <w:b/>
          <w:bCs/>
          <w:color w:val="000000"/>
          <w:sz w:val="24"/>
          <w:szCs w:val="24"/>
        </w:rPr>
        <w:br/>
      </w:r>
      <w:r>
        <w:rPr>
          <w:rStyle w:val="4"/>
          <w:b/>
          <w:bCs/>
          <w:color w:val="000000"/>
          <w:sz w:val="24"/>
          <w:szCs w:val="24"/>
        </w:rPr>
        <w:t>з</w:t>
      </w:r>
      <w:r w:rsidRPr="00503766">
        <w:rPr>
          <w:rStyle w:val="4"/>
          <w:b/>
          <w:bCs/>
          <w:color w:val="000000"/>
          <w:sz w:val="24"/>
          <w:szCs w:val="24"/>
        </w:rPr>
        <w:t>емельных участков, находящихся в собственности муниципального образован</w:t>
      </w:r>
      <w:r>
        <w:rPr>
          <w:rStyle w:val="4"/>
          <w:b/>
          <w:bCs/>
          <w:color w:val="000000"/>
          <w:sz w:val="24"/>
          <w:szCs w:val="24"/>
        </w:rPr>
        <w:t>ия</w:t>
      </w:r>
    </w:p>
    <w:p w:rsidR="006E287F" w:rsidRPr="00503766" w:rsidRDefault="006E287F" w:rsidP="006E287F">
      <w:pPr>
        <w:pStyle w:val="40"/>
        <w:shd w:val="clear" w:color="auto" w:fill="auto"/>
        <w:spacing w:before="0" w:after="243"/>
      </w:pPr>
      <w:r w:rsidRPr="00503766">
        <w:rPr>
          <w:rStyle w:val="4"/>
          <w:b/>
          <w:bCs/>
          <w:color w:val="000000"/>
          <w:sz w:val="24"/>
          <w:szCs w:val="24"/>
        </w:rPr>
        <w:t>«</w:t>
      </w:r>
      <w:proofErr w:type="spellStart"/>
      <w:r w:rsidRPr="00503766">
        <w:rPr>
          <w:rStyle w:val="4"/>
          <w:b/>
          <w:bCs/>
          <w:color w:val="000000"/>
          <w:sz w:val="24"/>
          <w:szCs w:val="24"/>
        </w:rPr>
        <w:t>Асиновское</w:t>
      </w:r>
      <w:proofErr w:type="spellEnd"/>
      <w:r w:rsidRPr="00503766">
        <w:rPr>
          <w:rStyle w:val="4"/>
          <w:b/>
          <w:bCs/>
          <w:color w:val="000000"/>
          <w:sz w:val="24"/>
          <w:szCs w:val="24"/>
        </w:rPr>
        <w:t xml:space="preserve"> городское поселение» или государственная </w:t>
      </w:r>
      <w:proofErr w:type="gramStart"/>
      <w:r w:rsidRPr="00503766">
        <w:rPr>
          <w:rStyle w:val="4"/>
          <w:b/>
          <w:bCs/>
          <w:color w:val="000000"/>
          <w:sz w:val="24"/>
          <w:szCs w:val="24"/>
        </w:rPr>
        <w:t>собственность</w:t>
      </w:r>
      <w:proofErr w:type="gramEnd"/>
      <w:r w:rsidRPr="00503766">
        <w:rPr>
          <w:rStyle w:val="4"/>
          <w:b/>
          <w:bCs/>
          <w:color w:val="000000"/>
          <w:sz w:val="24"/>
          <w:szCs w:val="24"/>
        </w:rPr>
        <w:t xml:space="preserve"> на</w:t>
      </w:r>
      <w:r w:rsidRPr="00503766">
        <w:rPr>
          <w:rStyle w:val="4"/>
          <w:b/>
          <w:bCs/>
          <w:color w:val="000000"/>
          <w:sz w:val="24"/>
          <w:szCs w:val="24"/>
        </w:rPr>
        <w:br/>
      </w:r>
      <w:r>
        <w:rPr>
          <w:rStyle w:val="4"/>
          <w:b/>
          <w:bCs/>
          <w:color w:val="000000"/>
          <w:sz w:val="24"/>
          <w:szCs w:val="24"/>
        </w:rPr>
        <w:t>к</w:t>
      </w:r>
      <w:r w:rsidRPr="00503766">
        <w:rPr>
          <w:rStyle w:val="4"/>
          <w:b/>
          <w:bCs/>
          <w:color w:val="000000"/>
          <w:sz w:val="24"/>
          <w:szCs w:val="24"/>
        </w:rPr>
        <w:t xml:space="preserve">оторые не разграничена, расположенных на территории </w:t>
      </w:r>
      <w:proofErr w:type="spellStart"/>
      <w:r w:rsidRPr="00503766">
        <w:rPr>
          <w:rStyle w:val="4"/>
          <w:b/>
          <w:bCs/>
          <w:color w:val="000000"/>
          <w:sz w:val="24"/>
          <w:szCs w:val="24"/>
        </w:rPr>
        <w:t>Асиновского</w:t>
      </w:r>
      <w:proofErr w:type="spellEnd"/>
      <w:r w:rsidRPr="00503766">
        <w:rPr>
          <w:rStyle w:val="4"/>
          <w:b/>
          <w:bCs/>
          <w:color w:val="000000"/>
          <w:sz w:val="24"/>
          <w:szCs w:val="24"/>
        </w:rPr>
        <w:t xml:space="preserve"> городско</w:t>
      </w:r>
      <w:r>
        <w:rPr>
          <w:rStyle w:val="4"/>
          <w:b/>
          <w:bCs/>
          <w:color w:val="000000"/>
          <w:sz w:val="24"/>
          <w:szCs w:val="24"/>
        </w:rPr>
        <w:t>го</w:t>
      </w:r>
      <w:r w:rsidRPr="00503766">
        <w:rPr>
          <w:rStyle w:val="4"/>
          <w:b/>
          <w:bCs/>
          <w:color w:val="000000"/>
          <w:sz w:val="24"/>
          <w:szCs w:val="24"/>
        </w:rPr>
        <w:br/>
        <w:t>поселения, для размещения отдельных видов объектов, без предоставления</w:t>
      </w:r>
      <w:r w:rsidRPr="00503766">
        <w:rPr>
          <w:rStyle w:val="4"/>
          <w:b/>
          <w:bCs/>
          <w:color w:val="000000"/>
          <w:sz w:val="24"/>
          <w:szCs w:val="24"/>
        </w:rPr>
        <w:br/>
        <w:t>земельных участков и установления сервитута, публичного сервитута»</w:t>
      </w:r>
    </w:p>
    <w:p w:rsidR="006E287F" w:rsidRPr="00503766" w:rsidRDefault="006E287F" w:rsidP="006E287F">
      <w:pPr>
        <w:pStyle w:val="21"/>
        <w:shd w:val="clear" w:color="auto" w:fill="auto"/>
        <w:spacing w:after="355" w:line="274" w:lineRule="exact"/>
        <w:ind w:firstLine="560"/>
        <w:rPr>
          <w:sz w:val="24"/>
          <w:szCs w:val="24"/>
        </w:rPr>
      </w:pPr>
      <w:r w:rsidRPr="00503766">
        <w:rPr>
          <w:sz w:val="24"/>
          <w:szCs w:val="24"/>
        </w:rPr>
        <w:t xml:space="preserve"> </w:t>
      </w:r>
      <w:r w:rsidRPr="00503766">
        <w:rPr>
          <w:sz w:val="24"/>
          <w:szCs w:val="24"/>
        </w:rPr>
        <w:tab/>
      </w:r>
      <w:proofErr w:type="gramStart"/>
      <w:r w:rsidRPr="00503766">
        <w:rPr>
          <w:rStyle w:val="2"/>
          <w:color w:val="000000"/>
          <w:sz w:val="24"/>
          <w:szCs w:val="24"/>
        </w:rPr>
        <w:t>В соответствии с Федеральным законом от 6 октября 2003 года № 131-Ф3 «Об общих принципах организации местного самоуправления в Российской Федерации»,</w:t>
      </w:r>
      <w:r>
        <w:rPr>
          <w:rStyle w:val="2"/>
          <w:color w:val="000000"/>
          <w:sz w:val="24"/>
          <w:szCs w:val="24"/>
        </w:rPr>
        <w:t xml:space="preserve"> По</w:t>
      </w:r>
      <w:r w:rsidRPr="00503766">
        <w:rPr>
          <w:rStyle w:val="2"/>
          <w:color w:val="000000"/>
          <w:sz w:val="24"/>
          <w:szCs w:val="24"/>
        </w:rPr>
        <w:t>становлением Правительства Российской Фе</w:t>
      </w:r>
      <w:r>
        <w:rPr>
          <w:rStyle w:val="2"/>
          <w:color w:val="000000"/>
          <w:sz w:val="24"/>
          <w:szCs w:val="24"/>
        </w:rPr>
        <w:t>дерации от 03.12.2014 № 1300 «Об ут</w:t>
      </w:r>
      <w:r w:rsidRPr="00503766">
        <w:rPr>
          <w:rStyle w:val="2"/>
          <w:color w:val="000000"/>
          <w:sz w:val="24"/>
          <w:szCs w:val="24"/>
        </w:rPr>
        <w:t>верждении перечня видов объектов, размещение которых может осуществляться шлях или земельных участках, находящихся в государственной или муниципальн</w:t>
      </w:r>
      <w:r>
        <w:rPr>
          <w:rStyle w:val="2"/>
          <w:color w:val="000000"/>
          <w:sz w:val="24"/>
          <w:szCs w:val="24"/>
        </w:rPr>
        <w:t>ой со</w:t>
      </w:r>
      <w:r w:rsidRPr="00503766">
        <w:rPr>
          <w:rStyle w:val="2"/>
          <w:color w:val="000000"/>
          <w:sz w:val="24"/>
          <w:szCs w:val="24"/>
        </w:rPr>
        <w:t>бственности, без предоставления земельных участков и установления сервитут</w:t>
      </w:r>
      <w:r>
        <w:rPr>
          <w:rStyle w:val="2"/>
          <w:color w:val="000000"/>
          <w:sz w:val="24"/>
          <w:szCs w:val="24"/>
        </w:rPr>
        <w:t>ов»,</w:t>
      </w:r>
      <w:r w:rsidRPr="00503766">
        <w:rPr>
          <w:rStyle w:val="2"/>
          <w:color w:val="000000"/>
          <w:sz w:val="24"/>
          <w:szCs w:val="24"/>
        </w:rPr>
        <w:t xml:space="preserve"> </w:t>
      </w:r>
      <w:r>
        <w:rPr>
          <w:rStyle w:val="2"/>
          <w:color w:val="000000"/>
          <w:sz w:val="24"/>
          <w:szCs w:val="24"/>
        </w:rPr>
        <w:t>п</w:t>
      </w:r>
      <w:r w:rsidRPr="00503766">
        <w:rPr>
          <w:rStyle w:val="2"/>
          <w:color w:val="000000"/>
          <w:sz w:val="24"/>
          <w:szCs w:val="24"/>
        </w:rPr>
        <w:t>остановлением Администрации Томской</w:t>
      </w:r>
      <w:r>
        <w:rPr>
          <w:rStyle w:val="2"/>
          <w:color w:val="000000"/>
          <w:sz w:val="24"/>
          <w:szCs w:val="24"/>
        </w:rPr>
        <w:t xml:space="preserve"> области от 29.07.2016 № 263а</w:t>
      </w:r>
      <w:proofErr w:type="gramEnd"/>
      <w:r>
        <w:rPr>
          <w:rStyle w:val="2"/>
          <w:color w:val="000000"/>
          <w:sz w:val="24"/>
          <w:szCs w:val="24"/>
        </w:rPr>
        <w:t xml:space="preserve"> «Об ут</w:t>
      </w:r>
      <w:r w:rsidRPr="00503766">
        <w:rPr>
          <w:rStyle w:val="2"/>
          <w:color w:val="000000"/>
          <w:sz w:val="24"/>
          <w:szCs w:val="24"/>
        </w:rPr>
        <w:t>верждении порядка и условий размещения отдель</w:t>
      </w:r>
      <w:r>
        <w:rPr>
          <w:rStyle w:val="2"/>
          <w:color w:val="000000"/>
          <w:sz w:val="24"/>
          <w:szCs w:val="24"/>
        </w:rPr>
        <w:t>ных видов объектов на землях и зе</w:t>
      </w:r>
      <w:r w:rsidRPr="00503766">
        <w:rPr>
          <w:rStyle w:val="2"/>
          <w:color w:val="000000"/>
          <w:sz w:val="24"/>
          <w:szCs w:val="24"/>
        </w:rPr>
        <w:t>мельных участках, находящихся в</w:t>
      </w:r>
      <w:r>
        <w:rPr>
          <w:rStyle w:val="2"/>
          <w:color w:val="000000"/>
          <w:sz w:val="24"/>
          <w:szCs w:val="24"/>
        </w:rPr>
        <w:t xml:space="preserve"> государственной или муниципальной со</w:t>
      </w:r>
      <w:r w:rsidRPr="00503766">
        <w:rPr>
          <w:rStyle w:val="2"/>
          <w:color w:val="000000"/>
          <w:sz w:val="24"/>
          <w:szCs w:val="24"/>
        </w:rPr>
        <w:t xml:space="preserve">бственности, либо на земельных участках, государственная собственность </w:t>
      </w:r>
      <w:r>
        <w:rPr>
          <w:rStyle w:val="2"/>
          <w:color w:val="000000"/>
          <w:sz w:val="24"/>
          <w:szCs w:val="24"/>
        </w:rPr>
        <w:t>на ко</w:t>
      </w:r>
      <w:r w:rsidRPr="00503766">
        <w:rPr>
          <w:rStyle w:val="2"/>
          <w:color w:val="000000"/>
          <w:sz w:val="24"/>
          <w:szCs w:val="24"/>
        </w:rPr>
        <w:t xml:space="preserve">торые не разграничена, без предоставления земельных участков и </w:t>
      </w:r>
      <w:proofErr w:type="gramStart"/>
      <w:r w:rsidRPr="00503766">
        <w:rPr>
          <w:rStyle w:val="2"/>
          <w:color w:val="000000"/>
          <w:sz w:val="24"/>
          <w:szCs w:val="24"/>
        </w:rPr>
        <w:t>установлен</w:t>
      </w:r>
      <w:proofErr w:type="gramEnd"/>
      <w:r w:rsidRPr="00503766">
        <w:rPr>
          <w:rStyle w:val="2"/>
          <w:color w:val="000000"/>
          <w:sz w:val="24"/>
          <w:szCs w:val="24"/>
        </w:rPr>
        <w:t xml:space="preserve"> </w:t>
      </w:r>
      <w:r>
        <w:rPr>
          <w:rStyle w:val="2"/>
          <w:color w:val="000000"/>
          <w:sz w:val="24"/>
          <w:szCs w:val="24"/>
        </w:rPr>
        <w:t>сер</w:t>
      </w:r>
      <w:r w:rsidRPr="00503766">
        <w:rPr>
          <w:rStyle w:val="2"/>
          <w:color w:val="000000"/>
          <w:sz w:val="24"/>
          <w:szCs w:val="24"/>
        </w:rPr>
        <w:t>витутов, публичного сервитута на территории Томской области»,</w:t>
      </w:r>
    </w:p>
    <w:p w:rsidR="006E287F" w:rsidRPr="009432B8" w:rsidRDefault="006E287F" w:rsidP="006E287F">
      <w:pPr>
        <w:keepNext/>
        <w:jc w:val="both"/>
        <w:outlineLvl w:val="1"/>
        <w:rPr>
          <w:b/>
          <w:sz w:val="28"/>
          <w:szCs w:val="28"/>
          <w:lang w:eastAsia="ru-RU"/>
        </w:rPr>
      </w:pPr>
      <w:r w:rsidRPr="009432B8">
        <w:rPr>
          <w:b/>
          <w:sz w:val="28"/>
          <w:szCs w:val="28"/>
          <w:lang w:eastAsia="ru-RU"/>
        </w:rPr>
        <w:t>ПОСТАНОВЛЯЮ:</w:t>
      </w:r>
    </w:p>
    <w:p w:rsidR="006E287F" w:rsidRPr="009432B8" w:rsidRDefault="006E287F" w:rsidP="006E287F">
      <w:pPr>
        <w:keepNext/>
        <w:jc w:val="both"/>
        <w:outlineLvl w:val="2"/>
        <w:rPr>
          <w:lang w:eastAsia="ru-RU"/>
        </w:rPr>
      </w:pPr>
    </w:p>
    <w:p w:rsidR="006E287F" w:rsidRDefault="006E287F" w:rsidP="006E287F">
      <w:pPr>
        <w:pStyle w:val="40"/>
        <w:numPr>
          <w:ilvl w:val="0"/>
          <w:numId w:val="2"/>
        </w:numPr>
        <w:shd w:val="clear" w:color="auto" w:fill="auto"/>
        <w:spacing w:before="0"/>
        <w:ind w:left="0" w:firstLine="720"/>
        <w:jc w:val="both"/>
        <w:rPr>
          <w:b w:val="0"/>
          <w:sz w:val="24"/>
          <w:szCs w:val="24"/>
        </w:rPr>
      </w:pPr>
      <w:proofErr w:type="gramStart"/>
      <w:r w:rsidRPr="00503766">
        <w:rPr>
          <w:rStyle w:val="2"/>
          <w:b w:val="0"/>
          <w:color w:val="000000"/>
          <w:sz w:val="24"/>
          <w:szCs w:val="24"/>
        </w:rPr>
        <w:t>Утвердить административный регламент по предоставлению</w:t>
      </w:r>
      <w:r w:rsidRPr="00503766">
        <w:rPr>
          <w:b w:val="0"/>
          <w:sz w:val="24"/>
          <w:szCs w:val="24"/>
        </w:rPr>
        <w:t xml:space="preserve"> </w:t>
      </w:r>
      <w:r w:rsidRPr="00503766">
        <w:rPr>
          <w:rStyle w:val="2"/>
          <w:b w:val="0"/>
          <w:color w:val="000000"/>
          <w:sz w:val="24"/>
          <w:szCs w:val="24"/>
        </w:rPr>
        <w:t xml:space="preserve">муниципальной услуги </w:t>
      </w:r>
      <w:r w:rsidRPr="00503766">
        <w:rPr>
          <w:rStyle w:val="2"/>
          <w:color w:val="000000"/>
          <w:sz w:val="24"/>
          <w:szCs w:val="24"/>
        </w:rPr>
        <w:t>«</w:t>
      </w:r>
      <w:r w:rsidRPr="00503766">
        <w:rPr>
          <w:rStyle w:val="4"/>
          <w:bCs/>
          <w:color w:val="000000"/>
          <w:sz w:val="24"/>
          <w:szCs w:val="24"/>
        </w:rPr>
        <w:t>Выдача разрешения на использование земель или</w:t>
      </w:r>
      <w:r w:rsidRPr="00503766">
        <w:rPr>
          <w:rStyle w:val="4"/>
          <w:bCs/>
          <w:color w:val="000000"/>
          <w:sz w:val="24"/>
          <w:szCs w:val="24"/>
        </w:rPr>
        <w:br/>
        <w:t>земельных участков, находящихся в собственности муниципального образования «</w:t>
      </w:r>
      <w:proofErr w:type="spellStart"/>
      <w:r w:rsidRPr="00503766">
        <w:rPr>
          <w:rStyle w:val="4"/>
          <w:bCs/>
          <w:color w:val="000000"/>
          <w:sz w:val="24"/>
          <w:szCs w:val="24"/>
        </w:rPr>
        <w:t>Асиновское</w:t>
      </w:r>
      <w:proofErr w:type="spellEnd"/>
      <w:r w:rsidRPr="00503766">
        <w:rPr>
          <w:rStyle w:val="4"/>
          <w:bCs/>
          <w:color w:val="000000"/>
          <w:sz w:val="24"/>
          <w:szCs w:val="24"/>
        </w:rPr>
        <w:t xml:space="preserve"> городское поселение» или государственная собственность на</w:t>
      </w:r>
      <w:r w:rsidRPr="00503766">
        <w:rPr>
          <w:rStyle w:val="4"/>
          <w:bCs/>
          <w:color w:val="000000"/>
          <w:sz w:val="24"/>
          <w:szCs w:val="24"/>
        </w:rPr>
        <w:br/>
        <w:t xml:space="preserve">которые не разграничена, расположенных на территории </w:t>
      </w:r>
      <w:proofErr w:type="spellStart"/>
      <w:r w:rsidRPr="00503766">
        <w:rPr>
          <w:rStyle w:val="4"/>
          <w:bCs/>
          <w:color w:val="000000"/>
          <w:sz w:val="24"/>
          <w:szCs w:val="24"/>
        </w:rPr>
        <w:t>Асиновского</w:t>
      </w:r>
      <w:proofErr w:type="spellEnd"/>
      <w:r w:rsidRPr="00503766">
        <w:rPr>
          <w:rStyle w:val="4"/>
          <w:bCs/>
          <w:color w:val="000000"/>
          <w:sz w:val="24"/>
          <w:szCs w:val="24"/>
        </w:rPr>
        <w:t xml:space="preserve"> городского</w:t>
      </w:r>
      <w:r w:rsidRPr="00503766">
        <w:rPr>
          <w:rStyle w:val="4"/>
          <w:bCs/>
          <w:color w:val="000000"/>
          <w:sz w:val="24"/>
          <w:szCs w:val="24"/>
        </w:rPr>
        <w:br/>
        <w:t>поселения, для размещения отдельных видов объектов, без предоставления</w:t>
      </w:r>
      <w:r w:rsidRPr="00503766">
        <w:rPr>
          <w:rStyle w:val="4"/>
          <w:bCs/>
          <w:color w:val="000000"/>
          <w:sz w:val="24"/>
          <w:szCs w:val="24"/>
        </w:rPr>
        <w:br/>
        <w:t>земельных участков и установления сервитута, публичного сервитута</w:t>
      </w:r>
      <w:r w:rsidRPr="00503766">
        <w:rPr>
          <w:rStyle w:val="2"/>
          <w:color w:val="000000"/>
          <w:sz w:val="24"/>
          <w:szCs w:val="24"/>
        </w:rPr>
        <w:t>»</w:t>
      </w:r>
      <w:r w:rsidRPr="00503766">
        <w:rPr>
          <w:rStyle w:val="2"/>
          <w:b w:val="0"/>
          <w:color w:val="000000"/>
          <w:sz w:val="24"/>
          <w:szCs w:val="24"/>
        </w:rPr>
        <w:t xml:space="preserve"> согласно приложению к настоящему </w:t>
      </w:r>
      <w:r w:rsidRPr="00503766">
        <w:rPr>
          <w:b w:val="0"/>
          <w:sz w:val="24"/>
          <w:szCs w:val="24"/>
        </w:rPr>
        <w:t>постановлению.</w:t>
      </w:r>
      <w:proofErr w:type="gramEnd"/>
    </w:p>
    <w:p w:rsidR="006E287F" w:rsidRDefault="006E287F" w:rsidP="006E287F">
      <w:pPr>
        <w:pStyle w:val="40"/>
        <w:numPr>
          <w:ilvl w:val="0"/>
          <w:numId w:val="2"/>
        </w:numPr>
        <w:shd w:val="clear" w:color="auto" w:fill="auto"/>
        <w:spacing w:before="0"/>
        <w:ind w:left="0" w:firstLine="720"/>
        <w:jc w:val="both"/>
        <w:rPr>
          <w:b w:val="0"/>
          <w:sz w:val="24"/>
          <w:szCs w:val="24"/>
        </w:rPr>
      </w:pPr>
      <w:r w:rsidRPr="00503766">
        <w:rPr>
          <w:b w:val="0"/>
          <w:sz w:val="24"/>
          <w:szCs w:val="24"/>
        </w:rPr>
        <w:t>Настоящее  постановление  подлежит  официальному опубликованию  в средствах массовой информации путем  размещения  в газете «Образ жизни. Регион», размещению на официальном сайте муниципального образования «</w:t>
      </w:r>
      <w:proofErr w:type="spellStart"/>
      <w:r w:rsidRPr="00503766">
        <w:rPr>
          <w:b w:val="0"/>
          <w:sz w:val="24"/>
          <w:szCs w:val="24"/>
        </w:rPr>
        <w:t>Асиновское</w:t>
      </w:r>
      <w:proofErr w:type="spellEnd"/>
      <w:r w:rsidRPr="00503766">
        <w:rPr>
          <w:b w:val="0"/>
          <w:sz w:val="24"/>
          <w:szCs w:val="24"/>
        </w:rPr>
        <w:t xml:space="preserve"> городское поселение» www.gorodasino.ru,  а также подлежит официальному обнародованию путем размещения в информационном сборнике в библиотечно-эстетическом центре, расположенном по адресу: город Асино, ул. имени Ленина, 70,  и  вступает в силу со дня его  официального опубликования.</w:t>
      </w:r>
    </w:p>
    <w:p w:rsidR="006E287F" w:rsidRPr="00CF0D30" w:rsidRDefault="006E287F" w:rsidP="006E287F">
      <w:pPr>
        <w:pStyle w:val="40"/>
        <w:numPr>
          <w:ilvl w:val="0"/>
          <w:numId w:val="2"/>
        </w:numPr>
        <w:shd w:val="clear" w:color="auto" w:fill="auto"/>
        <w:spacing w:before="0"/>
        <w:ind w:left="0" w:firstLine="720"/>
        <w:jc w:val="both"/>
        <w:rPr>
          <w:b w:val="0"/>
          <w:sz w:val="24"/>
          <w:szCs w:val="24"/>
          <w:lang w:val="x-none"/>
        </w:rPr>
      </w:pPr>
      <w:proofErr w:type="gramStart"/>
      <w:r w:rsidRPr="00503766">
        <w:rPr>
          <w:b w:val="0"/>
          <w:sz w:val="24"/>
          <w:szCs w:val="24"/>
        </w:rPr>
        <w:t>Контроль за</w:t>
      </w:r>
      <w:proofErr w:type="gramEnd"/>
      <w:r w:rsidRPr="00503766">
        <w:rPr>
          <w:b w:val="0"/>
          <w:sz w:val="24"/>
          <w:szCs w:val="24"/>
        </w:rPr>
        <w:t xml:space="preserve"> исполнением настоящего постановления возложить на начальника отдела управления имуществом и землями Администрации </w:t>
      </w:r>
      <w:proofErr w:type="spellStart"/>
      <w:r w:rsidRPr="00503766">
        <w:rPr>
          <w:b w:val="0"/>
          <w:sz w:val="24"/>
          <w:szCs w:val="24"/>
        </w:rPr>
        <w:t>Асиновского</w:t>
      </w:r>
      <w:proofErr w:type="spellEnd"/>
      <w:r w:rsidRPr="00503766">
        <w:rPr>
          <w:b w:val="0"/>
          <w:sz w:val="24"/>
          <w:szCs w:val="24"/>
        </w:rPr>
        <w:t xml:space="preserve"> городского поселения</w:t>
      </w:r>
      <w:r>
        <w:rPr>
          <w:b w:val="0"/>
          <w:sz w:val="24"/>
          <w:szCs w:val="24"/>
        </w:rPr>
        <w:t>.</w:t>
      </w:r>
    </w:p>
    <w:p w:rsidR="006E287F" w:rsidRDefault="006E287F" w:rsidP="006E287F">
      <w:pPr>
        <w:pStyle w:val="40"/>
        <w:shd w:val="clear" w:color="auto" w:fill="auto"/>
        <w:spacing w:before="0"/>
        <w:ind w:left="720"/>
        <w:jc w:val="both"/>
        <w:rPr>
          <w:b w:val="0"/>
          <w:sz w:val="24"/>
          <w:szCs w:val="24"/>
        </w:rPr>
      </w:pPr>
    </w:p>
    <w:p w:rsidR="006E287F" w:rsidRPr="00CF0D30" w:rsidRDefault="006E287F" w:rsidP="006E287F">
      <w:pPr>
        <w:pStyle w:val="40"/>
        <w:shd w:val="clear" w:color="auto" w:fill="auto"/>
        <w:spacing w:before="0"/>
        <w:ind w:left="720"/>
        <w:jc w:val="both"/>
        <w:rPr>
          <w:b w:val="0"/>
          <w:sz w:val="24"/>
          <w:szCs w:val="24"/>
          <w:lang w:eastAsia="x-none"/>
        </w:rPr>
      </w:pPr>
    </w:p>
    <w:p w:rsidR="006E287F" w:rsidRPr="009432B8" w:rsidRDefault="006E287F" w:rsidP="006E287F">
      <w:pPr>
        <w:keepNext/>
        <w:jc w:val="both"/>
        <w:outlineLvl w:val="2"/>
        <w:rPr>
          <w:lang w:eastAsia="ru-RU"/>
        </w:rPr>
      </w:pPr>
      <w:r w:rsidRPr="009432B8">
        <w:rPr>
          <w:lang w:eastAsia="ru-RU"/>
        </w:rPr>
        <w:t xml:space="preserve">Главы </w:t>
      </w:r>
      <w:proofErr w:type="spellStart"/>
      <w:r w:rsidRPr="009432B8">
        <w:rPr>
          <w:lang w:eastAsia="ru-RU"/>
        </w:rPr>
        <w:t>Асиновского</w:t>
      </w:r>
      <w:proofErr w:type="spellEnd"/>
      <w:r w:rsidRPr="009432B8">
        <w:rPr>
          <w:lang w:eastAsia="ru-RU"/>
        </w:rPr>
        <w:t xml:space="preserve"> городского поселения                                        </w:t>
      </w:r>
      <w:r>
        <w:rPr>
          <w:lang w:eastAsia="ru-RU"/>
        </w:rPr>
        <w:t xml:space="preserve">      </w:t>
      </w:r>
      <w:r w:rsidRPr="009432B8">
        <w:rPr>
          <w:lang w:eastAsia="ru-RU"/>
        </w:rPr>
        <w:t xml:space="preserve">              А.Г. </w:t>
      </w:r>
      <w:proofErr w:type="spellStart"/>
      <w:r w:rsidRPr="009432B8">
        <w:rPr>
          <w:lang w:eastAsia="ru-RU"/>
        </w:rPr>
        <w:t>Костенков</w:t>
      </w:r>
      <w:proofErr w:type="spellEnd"/>
    </w:p>
    <w:p w:rsidR="006E287F" w:rsidRPr="009432B8" w:rsidRDefault="006E287F" w:rsidP="006E287F">
      <w:pPr>
        <w:jc w:val="both"/>
      </w:pPr>
    </w:p>
    <w:p w:rsidR="006E287F" w:rsidRDefault="006E287F" w:rsidP="006E287F">
      <w:pPr>
        <w:spacing w:line="20" w:lineRule="atLeast"/>
        <w:ind w:left="5954"/>
        <w:jc w:val="both"/>
        <w:rPr>
          <w:rFonts w:eastAsia="Times New Roman"/>
          <w:color w:val="000000"/>
          <w:lang w:eastAsia="ru-RU"/>
        </w:rPr>
      </w:pPr>
      <w:r>
        <w:rPr>
          <w:rFonts w:eastAsia="Times New Roman"/>
          <w:color w:val="000000"/>
          <w:lang w:eastAsia="ru-RU"/>
        </w:rPr>
        <w:lastRenderedPageBreak/>
        <w:t>УТВЕРЖДЕН</w:t>
      </w:r>
    </w:p>
    <w:p w:rsidR="006E287F" w:rsidRDefault="006E287F" w:rsidP="006E287F">
      <w:pPr>
        <w:spacing w:line="20" w:lineRule="atLeast"/>
        <w:ind w:left="5954"/>
        <w:jc w:val="both"/>
        <w:rPr>
          <w:rFonts w:eastAsia="Times New Roman"/>
          <w:color w:val="000000"/>
          <w:lang w:eastAsia="ru-RU"/>
        </w:rPr>
      </w:pPr>
      <w:r>
        <w:rPr>
          <w:rFonts w:eastAsia="Times New Roman"/>
          <w:color w:val="000000"/>
          <w:lang w:eastAsia="ru-RU"/>
        </w:rPr>
        <w:t>п</w:t>
      </w:r>
      <w:r w:rsidRPr="009432B8">
        <w:rPr>
          <w:rFonts w:eastAsia="Times New Roman"/>
          <w:color w:val="000000"/>
          <w:lang w:eastAsia="ru-RU"/>
        </w:rPr>
        <w:t>риложение</w:t>
      </w:r>
      <w:r w:rsidRPr="009432B8">
        <w:rPr>
          <w:rFonts w:eastAsia="Times New Roman"/>
          <w:color w:val="67686B"/>
          <w:lang w:eastAsia="ru-RU"/>
        </w:rPr>
        <w:br/>
      </w:r>
      <w:r>
        <w:rPr>
          <w:rFonts w:eastAsia="Times New Roman"/>
          <w:color w:val="000000"/>
          <w:lang w:eastAsia="ru-RU"/>
        </w:rPr>
        <w:t xml:space="preserve">к </w:t>
      </w:r>
      <w:r w:rsidRPr="009432B8">
        <w:rPr>
          <w:rFonts w:eastAsia="Times New Roman"/>
          <w:color w:val="000000"/>
          <w:lang w:eastAsia="ru-RU"/>
        </w:rPr>
        <w:t>постановлению</w:t>
      </w:r>
      <w:r>
        <w:rPr>
          <w:rFonts w:eastAsia="Times New Roman"/>
          <w:color w:val="67686B"/>
          <w:lang w:eastAsia="ru-RU"/>
        </w:rPr>
        <w:t xml:space="preserve"> </w:t>
      </w:r>
      <w:r w:rsidRPr="009432B8">
        <w:rPr>
          <w:rFonts w:eastAsia="Times New Roman"/>
          <w:color w:val="000000"/>
          <w:lang w:eastAsia="ru-RU"/>
        </w:rPr>
        <w:t>Администрации</w:t>
      </w:r>
      <w:r>
        <w:rPr>
          <w:rFonts w:eastAsia="Times New Roman"/>
          <w:color w:val="000000"/>
          <w:lang w:eastAsia="ru-RU"/>
        </w:rPr>
        <w:t xml:space="preserve"> </w:t>
      </w:r>
      <w:proofErr w:type="spellStart"/>
      <w:r>
        <w:rPr>
          <w:rFonts w:eastAsia="Times New Roman"/>
          <w:color w:val="000000"/>
          <w:lang w:eastAsia="ru-RU"/>
        </w:rPr>
        <w:t>Асиновского</w:t>
      </w:r>
      <w:proofErr w:type="spellEnd"/>
      <w:r>
        <w:rPr>
          <w:rFonts w:eastAsia="Times New Roman"/>
          <w:color w:val="000000"/>
          <w:lang w:eastAsia="ru-RU"/>
        </w:rPr>
        <w:t xml:space="preserve"> </w:t>
      </w:r>
      <w:r w:rsidRPr="009432B8">
        <w:rPr>
          <w:rFonts w:eastAsia="Times New Roman"/>
          <w:color w:val="000000"/>
          <w:lang w:eastAsia="ru-RU"/>
        </w:rPr>
        <w:t xml:space="preserve">городского поселения </w:t>
      </w:r>
    </w:p>
    <w:p w:rsidR="006E287F" w:rsidRDefault="006E287F" w:rsidP="006E287F">
      <w:pPr>
        <w:spacing w:line="20" w:lineRule="atLeast"/>
        <w:ind w:left="5954"/>
        <w:jc w:val="both"/>
        <w:rPr>
          <w:rFonts w:eastAsia="Times New Roman"/>
          <w:color w:val="000000"/>
          <w:lang w:eastAsia="ru-RU"/>
        </w:rPr>
      </w:pPr>
      <w:r>
        <w:rPr>
          <w:rFonts w:eastAsia="Times New Roman"/>
          <w:color w:val="000000"/>
          <w:lang w:eastAsia="ru-RU"/>
        </w:rPr>
        <w:t xml:space="preserve">от </w:t>
      </w:r>
      <w:r w:rsidR="002C085D">
        <w:rPr>
          <w:rFonts w:eastAsia="Times New Roman"/>
          <w:color w:val="000000"/>
          <w:lang w:val="en-US" w:eastAsia="ru-RU"/>
        </w:rPr>
        <w:t>26</w:t>
      </w:r>
      <w:r w:rsidR="002C085D">
        <w:rPr>
          <w:rFonts w:eastAsia="Times New Roman"/>
          <w:color w:val="000000"/>
          <w:lang w:eastAsia="ru-RU"/>
        </w:rPr>
        <w:t xml:space="preserve">.01.2022 </w:t>
      </w:r>
      <w:r>
        <w:rPr>
          <w:rFonts w:eastAsia="Times New Roman"/>
          <w:color w:val="000000"/>
          <w:lang w:eastAsia="ru-RU"/>
        </w:rPr>
        <w:t>№</w:t>
      </w:r>
      <w:r w:rsidR="002C085D">
        <w:rPr>
          <w:rFonts w:eastAsia="Times New Roman"/>
          <w:color w:val="000000"/>
          <w:lang w:eastAsia="ru-RU"/>
        </w:rPr>
        <w:t xml:space="preserve"> </w:t>
      </w:r>
      <w:bookmarkStart w:id="0" w:name="_GoBack"/>
      <w:bookmarkEnd w:id="0"/>
      <w:r w:rsidR="002C085D">
        <w:rPr>
          <w:rFonts w:eastAsia="Times New Roman"/>
          <w:color w:val="000000"/>
          <w:lang w:eastAsia="ru-RU"/>
        </w:rPr>
        <w:t>37/22</w:t>
      </w:r>
    </w:p>
    <w:p w:rsidR="006E287F" w:rsidRPr="009432B8" w:rsidRDefault="006E287F" w:rsidP="006E287F">
      <w:pPr>
        <w:spacing w:line="20" w:lineRule="atLeast"/>
        <w:ind w:left="5954"/>
        <w:jc w:val="both"/>
        <w:rPr>
          <w:rFonts w:eastAsia="Times New Roman"/>
          <w:color w:val="67686B"/>
          <w:lang w:eastAsia="ru-RU"/>
        </w:rPr>
      </w:pPr>
    </w:p>
    <w:p w:rsidR="006E287F" w:rsidRPr="00CF0D30" w:rsidRDefault="006E287F" w:rsidP="006E287F">
      <w:pPr>
        <w:pStyle w:val="40"/>
        <w:shd w:val="clear" w:color="auto" w:fill="auto"/>
        <w:spacing w:before="0"/>
        <w:rPr>
          <w:rFonts w:eastAsia="Times New Roman" w:cs="Times New Roman"/>
          <w:b w:val="0"/>
          <w:color w:val="000000"/>
          <w:sz w:val="24"/>
          <w:szCs w:val="24"/>
        </w:rPr>
      </w:pPr>
      <w:r w:rsidRPr="00CF0D30">
        <w:rPr>
          <w:rFonts w:eastAsia="Times New Roman" w:cs="Times New Roman"/>
          <w:bCs w:val="0"/>
          <w:color w:val="000000"/>
          <w:sz w:val="24"/>
          <w:szCs w:val="24"/>
        </w:rPr>
        <w:t>АДМИНИСТРАТИВНЫЙ РЕГЛАМЕНТ</w:t>
      </w:r>
      <w:r w:rsidRPr="00CF0D30">
        <w:rPr>
          <w:rFonts w:eastAsia="Times New Roman" w:cs="Times New Roman"/>
          <w:color w:val="67686B"/>
          <w:sz w:val="24"/>
          <w:szCs w:val="24"/>
        </w:rPr>
        <w:br/>
      </w:r>
      <w:r w:rsidRPr="00CF0D30">
        <w:rPr>
          <w:rFonts w:eastAsia="Times New Roman" w:cs="Times New Roman"/>
          <w:bCs w:val="0"/>
          <w:color w:val="000000"/>
          <w:sz w:val="24"/>
          <w:szCs w:val="24"/>
        </w:rPr>
        <w:t>по предоставлению муниципальной услуги</w:t>
      </w:r>
      <w:r w:rsidRPr="00CF0D30">
        <w:rPr>
          <w:rFonts w:eastAsia="Times New Roman" w:cs="Times New Roman"/>
          <w:b w:val="0"/>
          <w:bCs w:val="0"/>
          <w:color w:val="000000"/>
          <w:sz w:val="24"/>
          <w:szCs w:val="24"/>
        </w:rPr>
        <w:t xml:space="preserve"> «</w:t>
      </w:r>
      <w:r w:rsidRPr="00CF0D30">
        <w:rPr>
          <w:rStyle w:val="4"/>
          <w:rFonts w:cs="Times New Roman"/>
          <w:b/>
          <w:bCs/>
          <w:color w:val="000000"/>
          <w:sz w:val="24"/>
          <w:szCs w:val="24"/>
        </w:rPr>
        <w:t>Выдача разрешения на использование земель или земельных участков, находящихся в собственности муниципального образования «</w:t>
      </w:r>
      <w:proofErr w:type="spellStart"/>
      <w:r w:rsidRPr="00CF0D30">
        <w:rPr>
          <w:rStyle w:val="4"/>
          <w:rFonts w:cs="Times New Roman"/>
          <w:b/>
          <w:bCs/>
          <w:color w:val="000000"/>
          <w:sz w:val="24"/>
          <w:szCs w:val="24"/>
        </w:rPr>
        <w:t>Асиновское</w:t>
      </w:r>
      <w:proofErr w:type="spellEnd"/>
      <w:r w:rsidRPr="00CF0D30">
        <w:rPr>
          <w:rStyle w:val="4"/>
          <w:rFonts w:cs="Times New Roman"/>
          <w:b/>
          <w:bCs/>
          <w:color w:val="000000"/>
          <w:sz w:val="24"/>
          <w:szCs w:val="24"/>
        </w:rPr>
        <w:t xml:space="preserve"> городское поселение» или государственная собственность на</w:t>
      </w:r>
      <w:r w:rsidRPr="00CF0D30">
        <w:rPr>
          <w:rStyle w:val="4"/>
          <w:rFonts w:cs="Times New Roman"/>
          <w:b/>
          <w:bCs/>
          <w:color w:val="000000"/>
          <w:sz w:val="24"/>
          <w:szCs w:val="24"/>
        </w:rPr>
        <w:br/>
        <w:t xml:space="preserve">которые не разграничена, расположенных на территории </w:t>
      </w:r>
      <w:proofErr w:type="spellStart"/>
      <w:r w:rsidRPr="00CF0D30">
        <w:rPr>
          <w:rStyle w:val="4"/>
          <w:rFonts w:cs="Times New Roman"/>
          <w:b/>
          <w:bCs/>
          <w:color w:val="000000"/>
          <w:sz w:val="24"/>
          <w:szCs w:val="24"/>
        </w:rPr>
        <w:t>Асиновского</w:t>
      </w:r>
      <w:proofErr w:type="spellEnd"/>
      <w:r w:rsidRPr="00CF0D30">
        <w:rPr>
          <w:rStyle w:val="4"/>
          <w:rFonts w:cs="Times New Roman"/>
          <w:b/>
          <w:bCs/>
          <w:color w:val="000000"/>
          <w:sz w:val="24"/>
          <w:szCs w:val="24"/>
        </w:rPr>
        <w:t xml:space="preserve"> городского</w:t>
      </w:r>
      <w:r w:rsidRPr="00CF0D30">
        <w:rPr>
          <w:rStyle w:val="4"/>
          <w:rFonts w:cs="Times New Roman"/>
          <w:b/>
          <w:bCs/>
          <w:color w:val="000000"/>
          <w:sz w:val="24"/>
          <w:szCs w:val="24"/>
        </w:rPr>
        <w:br/>
        <w:t>поселения, для размещения отдельных видов объектов, без предоставления</w:t>
      </w:r>
      <w:r w:rsidRPr="00CF0D30">
        <w:rPr>
          <w:rStyle w:val="4"/>
          <w:rFonts w:cs="Times New Roman"/>
          <w:b/>
          <w:bCs/>
          <w:color w:val="000000"/>
          <w:sz w:val="24"/>
          <w:szCs w:val="24"/>
        </w:rPr>
        <w:br/>
        <w:t>земельных участков и установления сервитута, публичного сервитута</w:t>
      </w:r>
      <w:r w:rsidRPr="00CF0D30">
        <w:rPr>
          <w:rFonts w:eastAsia="Times New Roman" w:cs="Times New Roman"/>
          <w:b w:val="0"/>
          <w:bCs w:val="0"/>
          <w:color w:val="000000"/>
          <w:sz w:val="24"/>
          <w:szCs w:val="24"/>
        </w:rPr>
        <w:t>»</w:t>
      </w:r>
      <w:r w:rsidRPr="00CF0D30">
        <w:rPr>
          <w:rFonts w:eastAsia="Times New Roman" w:cs="Times New Roman"/>
          <w:b w:val="0"/>
          <w:color w:val="67686B"/>
          <w:sz w:val="24"/>
          <w:szCs w:val="24"/>
        </w:rPr>
        <w:br/>
      </w:r>
      <w:r w:rsidRPr="00CF0D30">
        <w:rPr>
          <w:rFonts w:eastAsia="Times New Roman" w:cs="Times New Roman"/>
          <w:color w:val="67686B"/>
          <w:sz w:val="24"/>
          <w:szCs w:val="24"/>
        </w:rPr>
        <w:br/>
      </w:r>
      <w:r w:rsidRPr="00CF0D30">
        <w:rPr>
          <w:rFonts w:eastAsia="Times New Roman" w:cs="Times New Roman"/>
          <w:color w:val="000000"/>
          <w:sz w:val="24"/>
          <w:szCs w:val="24"/>
        </w:rPr>
        <w:t>1. Общие положения</w:t>
      </w:r>
    </w:p>
    <w:p w:rsidR="006E287F" w:rsidRPr="00CF0D30" w:rsidRDefault="006E287F" w:rsidP="006E287F">
      <w:pPr>
        <w:pStyle w:val="40"/>
        <w:shd w:val="clear" w:color="auto" w:fill="auto"/>
        <w:spacing w:before="0"/>
        <w:ind w:firstLine="709"/>
        <w:rPr>
          <w:rFonts w:cs="Times New Roman"/>
          <w:b w:val="0"/>
          <w:sz w:val="24"/>
          <w:szCs w:val="24"/>
        </w:rPr>
      </w:pPr>
    </w:p>
    <w:p w:rsidR="006E287F" w:rsidRPr="00CF0D30" w:rsidRDefault="006E287F" w:rsidP="006E287F">
      <w:pPr>
        <w:pStyle w:val="21"/>
        <w:numPr>
          <w:ilvl w:val="0"/>
          <w:numId w:val="3"/>
        </w:numPr>
        <w:shd w:val="clear" w:color="auto" w:fill="auto"/>
        <w:spacing w:after="0" w:line="274" w:lineRule="exact"/>
        <w:ind w:left="0" w:firstLine="709"/>
        <w:rPr>
          <w:rFonts w:cs="Times New Roman"/>
          <w:sz w:val="24"/>
          <w:szCs w:val="24"/>
        </w:rPr>
      </w:pPr>
      <w:proofErr w:type="gramStart"/>
      <w:r w:rsidRPr="00CF0D30">
        <w:rPr>
          <w:rStyle w:val="2"/>
          <w:rFonts w:cs="Times New Roman"/>
          <w:color w:val="000000"/>
          <w:sz w:val="24"/>
          <w:szCs w:val="24"/>
        </w:rPr>
        <w:t>Административный регламент по предоставлению муниципальной услуги «Выдача разрешения на использование земель или земельных участков, находящихся в собственности муниципального образования «</w:t>
      </w:r>
      <w:proofErr w:type="spellStart"/>
      <w:r w:rsidRPr="00CF0D30">
        <w:rPr>
          <w:rStyle w:val="2"/>
          <w:rFonts w:cs="Times New Roman"/>
          <w:color w:val="000000"/>
          <w:sz w:val="24"/>
          <w:szCs w:val="24"/>
        </w:rPr>
        <w:t>Асиновское</w:t>
      </w:r>
      <w:proofErr w:type="spellEnd"/>
      <w:r w:rsidRPr="00CF0D30">
        <w:rPr>
          <w:rStyle w:val="2"/>
          <w:rFonts w:cs="Times New Roman"/>
          <w:color w:val="000000"/>
          <w:sz w:val="24"/>
          <w:szCs w:val="24"/>
        </w:rPr>
        <w:t xml:space="preserve"> городское поселение» или государственная собственность на которые не разграничена, расположенных на территории </w:t>
      </w:r>
      <w:proofErr w:type="spellStart"/>
      <w:r w:rsidRPr="00CF0D30">
        <w:rPr>
          <w:rStyle w:val="2"/>
          <w:rFonts w:cs="Times New Roman"/>
          <w:color w:val="000000"/>
          <w:sz w:val="24"/>
          <w:szCs w:val="24"/>
        </w:rPr>
        <w:t>Асиновского</w:t>
      </w:r>
      <w:proofErr w:type="spellEnd"/>
      <w:r w:rsidRPr="00CF0D30">
        <w:rPr>
          <w:rStyle w:val="2"/>
          <w:rFonts w:cs="Times New Roman"/>
          <w:color w:val="000000"/>
          <w:sz w:val="24"/>
          <w:szCs w:val="24"/>
        </w:rPr>
        <w:t xml:space="preserve"> городского поселения, для размещения отдельных видов объектов, без предоставления земельных участков и установления сервитута, публичного сервитута» (далее - муниципальная услуга) определяет порядок и стандарт по выдаче разрешения на</w:t>
      </w:r>
      <w:proofErr w:type="gramEnd"/>
      <w:r w:rsidRPr="00CF0D30">
        <w:rPr>
          <w:rStyle w:val="2"/>
          <w:rFonts w:cs="Times New Roman"/>
          <w:color w:val="000000"/>
          <w:sz w:val="24"/>
          <w:szCs w:val="24"/>
        </w:rPr>
        <w:t xml:space="preserve"> </w:t>
      </w:r>
      <w:proofErr w:type="gramStart"/>
      <w:r w:rsidRPr="00CF0D30">
        <w:rPr>
          <w:rStyle w:val="2"/>
          <w:rFonts w:cs="Times New Roman"/>
          <w:color w:val="000000"/>
          <w:sz w:val="24"/>
          <w:szCs w:val="24"/>
        </w:rPr>
        <w:t>использование земель или земельных участков, находящихся в собственности муниципального образования «</w:t>
      </w:r>
      <w:proofErr w:type="spellStart"/>
      <w:r w:rsidRPr="00CF0D30">
        <w:rPr>
          <w:rStyle w:val="2"/>
          <w:rFonts w:cs="Times New Roman"/>
          <w:color w:val="000000"/>
          <w:sz w:val="24"/>
          <w:szCs w:val="24"/>
        </w:rPr>
        <w:t>Асиновское</w:t>
      </w:r>
      <w:proofErr w:type="spellEnd"/>
      <w:r w:rsidRPr="00CF0D30">
        <w:rPr>
          <w:rStyle w:val="2"/>
          <w:rFonts w:cs="Times New Roman"/>
          <w:color w:val="000000"/>
          <w:sz w:val="24"/>
          <w:szCs w:val="24"/>
        </w:rPr>
        <w:t xml:space="preserve"> городское поселение» или государственная собственность на которые не разграничена, расположенных на территории </w:t>
      </w:r>
      <w:proofErr w:type="spellStart"/>
      <w:r w:rsidRPr="00CF0D30">
        <w:rPr>
          <w:rStyle w:val="2"/>
          <w:rFonts w:cs="Times New Roman"/>
          <w:color w:val="000000"/>
          <w:sz w:val="24"/>
          <w:szCs w:val="24"/>
        </w:rPr>
        <w:t>Асиновского</w:t>
      </w:r>
      <w:proofErr w:type="spellEnd"/>
      <w:r w:rsidRPr="00CF0D30">
        <w:rPr>
          <w:rStyle w:val="2"/>
          <w:rFonts w:cs="Times New Roman"/>
          <w:color w:val="000000"/>
          <w:sz w:val="24"/>
          <w:szCs w:val="24"/>
        </w:rPr>
        <w:t xml:space="preserve"> городского поселения, для размещения отдельных видов объектов, без предоставления земельных участков и установления сервитута, публичного сервитута (далее - муниципальная услуга) Администрацией </w:t>
      </w:r>
      <w:proofErr w:type="spellStart"/>
      <w:r w:rsidRPr="00CF0D30">
        <w:rPr>
          <w:rStyle w:val="2"/>
          <w:rFonts w:cs="Times New Roman"/>
          <w:color w:val="000000"/>
          <w:sz w:val="24"/>
          <w:szCs w:val="24"/>
        </w:rPr>
        <w:t>Асиновского</w:t>
      </w:r>
      <w:proofErr w:type="spellEnd"/>
      <w:r w:rsidRPr="00CF0D30">
        <w:rPr>
          <w:rStyle w:val="2"/>
          <w:rFonts w:cs="Times New Roman"/>
          <w:color w:val="000000"/>
          <w:sz w:val="24"/>
          <w:szCs w:val="24"/>
        </w:rPr>
        <w:t xml:space="preserve"> городского поселения (далее - уполномоченный орган), должностными лицами и муниципальными служащими Администрации </w:t>
      </w:r>
      <w:proofErr w:type="spellStart"/>
      <w:r w:rsidRPr="00CF0D30">
        <w:rPr>
          <w:rStyle w:val="2"/>
          <w:rFonts w:cs="Times New Roman"/>
          <w:color w:val="000000"/>
          <w:sz w:val="24"/>
          <w:szCs w:val="24"/>
        </w:rPr>
        <w:t>Асиновского</w:t>
      </w:r>
      <w:proofErr w:type="spellEnd"/>
      <w:r w:rsidRPr="00CF0D30">
        <w:rPr>
          <w:rStyle w:val="2"/>
          <w:rFonts w:cs="Times New Roman"/>
          <w:color w:val="000000"/>
          <w:sz w:val="24"/>
          <w:szCs w:val="24"/>
        </w:rPr>
        <w:t xml:space="preserve"> городского поселения (далее</w:t>
      </w:r>
      <w:proofErr w:type="gramEnd"/>
      <w:r w:rsidRPr="00CF0D30">
        <w:rPr>
          <w:rStyle w:val="2"/>
          <w:rFonts w:cs="Times New Roman"/>
          <w:color w:val="000000"/>
          <w:sz w:val="24"/>
          <w:szCs w:val="24"/>
        </w:rPr>
        <w:t xml:space="preserve"> -уполномоченный специалист).</w:t>
      </w:r>
    </w:p>
    <w:p w:rsidR="006E287F" w:rsidRPr="00CF0D30" w:rsidRDefault="006E287F" w:rsidP="006E287F">
      <w:pPr>
        <w:pStyle w:val="21"/>
        <w:numPr>
          <w:ilvl w:val="0"/>
          <w:numId w:val="3"/>
        </w:numPr>
        <w:shd w:val="clear" w:color="auto" w:fill="auto"/>
        <w:spacing w:after="0" w:line="274" w:lineRule="exact"/>
        <w:ind w:left="0" w:firstLine="709"/>
        <w:rPr>
          <w:rFonts w:cs="Times New Roman"/>
          <w:sz w:val="24"/>
          <w:szCs w:val="24"/>
        </w:rPr>
      </w:pPr>
      <w:r w:rsidRPr="00CF0D30">
        <w:rPr>
          <w:rStyle w:val="2"/>
          <w:rFonts w:cs="Times New Roman"/>
          <w:color w:val="000000"/>
          <w:sz w:val="24"/>
          <w:szCs w:val="24"/>
        </w:rPr>
        <w:t>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уполномоченного органа, уполномоченного специалиста при осуществлении своих полномочий.</w:t>
      </w:r>
    </w:p>
    <w:p w:rsidR="006E287F" w:rsidRPr="00CF0D30" w:rsidRDefault="006E287F" w:rsidP="006E287F">
      <w:pPr>
        <w:ind w:firstLine="709"/>
        <w:jc w:val="center"/>
        <w:rPr>
          <w:rFonts w:eastAsia="Times New Roman" w:cs="Times New Roman"/>
          <w:b/>
          <w:color w:val="000000"/>
          <w:lang w:eastAsia="ru-RU"/>
        </w:rPr>
      </w:pPr>
    </w:p>
    <w:p w:rsidR="006E287F" w:rsidRPr="00CF0D30" w:rsidRDefault="006E287F" w:rsidP="006E287F">
      <w:pPr>
        <w:pStyle w:val="40"/>
        <w:shd w:val="clear" w:color="auto" w:fill="auto"/>
        <w:spacing w:before="0" w:line="220" w:lineRule="exact"/>
        <w:ind w:firstLine="709"/>
        <w:rPr>
          <w:rStyle w:val="4"/>
          <w:rFonts w:cs="Times New Roman"/>
          <w:b/>
          <w:bCs/>
          <w:color w:val="000000"/>
          <w:sz w:val="24"/>
          <w:szCs w:val="24"/>
          <w:lang w:val="en-US"/>
        </w:rPr>
      </w:pPr>
      <w:r w:rsidRPr="00CF0D30">
        <w:rPr>
          <w:rStyle w:val="4"/>
          <w:rFonts w:cs="Times New Roman"/>
          <w:b/>
          <w:bCs/>
          <w:color w:val="000000"/>
          <w:sz w:val="24"/>
          <w:szCs w:val="24"/>
        </w:rPr>
        <w:t>Круг заявителей</w:t>
      </w:r>
    </w:p>
    <w:p w:rsidR="006E287F" w:rsidRPr="00CF0D30" w:rsidRDefault="006E287F" w:rsidP="006E287F">
      <w:pPr>
        <w:pStyle w:val="40"/>
        <w:shd w:val="clear" w:color="auto" w:fill="auto"/>
        <w:spacing w:before="0" w:line="220" w:lineRule="exact"/>
        <w:ind w:firstLine="709"/>
        <w:jc w:val="left"/>
        <w:rPr>
          <w:rStyle w:val="4"/>
          <w:rFonts w:cs="Times New Roman"/>
          <w:b/>
          <w:bCs/>
          <w:sz w:val="24"/>
          <w:szCs w:val="24"/>
        </w:rPr>
      </w:pPr>
    </w:p>
    <w:p w:rsidR="006E287F" w:rsidRPr="00CF0D30" w:rsidRDefault="006E287F" w:rsidP="006E287F">
      <w:pPr>
        <w:pStyle w:val="40"/>
        <w:numPr>
          <w:ilvl w:val="0"/>
          <w:numId w:val="3"/>
        </w:numPr>
        <w:shd w:val="clear" w:color="auto" w:fill="auto"/>
        <w:spacing w:before="0" w:line="220" w:lineRule="exact"/>
        <w:ind w:left="0" w:firstLine="709"/>
        <w:jc w:val="both"/>
        <w:rPr>
          <w:rFonts w:cs="Times New Roman"/>
          <w:b w:val="0"/>
          <w:sz w:val="24"/>
          <w:szCs w:val="24"/>
        </w:rPr>
      </w:pPr>
      <w:r w:rsidRPr="00CF0D30">
        <w:rPr>
          <w:rStyle w:val="2"/>
          <w:rFonts w:cs="Times New Roman"/>
          <w:b w:val="0"/>
          <w:color w:val="000000"/>
          <w:sz w:val="24"/>
          <w:szCs w:val="24"/>
        </w:rPr>
        <w:t>Получателями муниципальной услуги являются физические и юридические лица (далее - заявители).</w:t>
      </w:r>
    </w:p>
    <w:p w:rsidR="006E287F" w:rsidRPr="006E287F" w:rsidRDefault="006E287F" w:rsidP="006E287F">
      <w:pPr>
        <w:pStyle w:val="21"/>
        <w:shd w:val="clear" w:color="auto" w:fill="auto"/>
        <w:spacing w:after="240" w:line="274" w:lineRule="exact"/>
        <w:ind w:firstLine="709"/>
        <w:rPr>
          <w:rStyle w:val="2"/>
          <w:rFonts w:cs="Times New Roman"/>
          <w:color w:val="000000"/>
          <w:sz w:val="24"/>
          <w:szCs w:val="24"/>
        </w:rPr>
      </w:pPr>
      <w:r w:rsidRPr="00CF0D30">
        <w:rPr>
          <w:rStyle w:val="2"/>
          <w:rFonts w:cs="Times New Roman"/>
          <w:color w:val="000000"/>
          <w:sz w:val="24"/>
          <w:szCs w:val="24"/>
        </w:rPr>
        <w:t>От имени заявителей при предоставлении муниципальной услуги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представители заявителей).</w:t>
      </w:r>
    </w:p>
    <w:p w:rsidR="006E287F" w:rsidRPr="00CF0D30" w:rsidRDefault="006E287F" w:rsidP="006E287F">
      <w:pPr>
        <w:pStyle w:val="40"/>
        <w:shd w:val="clear" w:color="auto" w:fill="auto"/>
        <w:spacing w:before="0" w:line="274" w:lineRule="exact"/>
        <w:ind w:firstLine="709"/>
        <w:rPr>
          <w:rStyle w:val="4"/>
          <w:rFonts w:cs="Times New Roman"/>
          <w:b/>
          <w:bCs/>
          <w:color w:val="000000"/>
          <w:sz w:val="24"/>
          <w:szCs w:val="24"/>
        </w:rPr>
      </w:pPr>
      <w:r w:rsidRPr="00CF0D30">
        <w:rPr>
          <w:rStyle w:val="4"/>
          <w:rFonts w:cs="Times New Roman"/>
          <w:b/>
          <w:bCs/>
          <w:color w:val="000000"/>
          <w:sz w:val="24"/>
          <w:szCs w:val="24"/>
        </w:rPr>
        <w:t>Требования к порядку информирования о предоставлении муниципальной услуги</w:t>
      </w:r>
    </w:p>
    <w:p w:rsidR="006E287F" w:rsidRPr="00CF0D30" w:rsidRDefault="006E287F" w:rsidP="006E287F">
      <w:pPr>
        <w:pStyle w:val="40"/>
        <w:shd w:val="clear" w:color="auto" w:fill="auto"/>
        <w:spacing w:before="0" w:line="274" w:lineRule="exact"/>
        <w:ind w:firstLine="709"/>
        <w:jc w:val="left"/>
        <w:rPr>
          <w:rFonts w:cs="Times New Roman"/>
          <w:sz w:val="24"/>
          <w:szCs w:val="24"/>
        </w:rPr>
      </w:pPr>
    </w:p>
    <w:p w:rsidR="006E287F" w:rsidRPr="00CF0D30" w:rsidRDefault="006E287F" w:rsidP="006E287F">
      <w:pPr>
        <w:pStyle w:val="21"/>
        <w:numPr>
          <w:ilvl w:val="0"/>
          <w:numId w:val="3"/>
        </w:numPr>
        <w:shd w:val="clear" w:color="auto" w:fill="auto"/>
        <w:tabs>
          <w:tab w:val="left" w:pos="1008"/>
        </w:tabs>
        <w:spacing w:after="0" w:line="274" w:lineRule="exact"/>
        <w:ind w:left="0" w:firstLine="709"/>
        <w:rPr>
          <w:rStyle w:val="2"/>
          <w:rFonts w:cs="Times New Roman"/>
          <w:sz w:val="24"/>
          <w:szCs w:val="24"/>
        </w:rPr>
      </w:pPr>
      <w:r w:rsidRPr="00CF0D30">
        <w:rPr>
          <w:rStyle w:val="2"/>
          <w:rFonts w:cs="Times New Roman"/>
          <w:color w:val="000000"/>
          <w:sz w:val="24"/>
          <w:szCs w:val="24"/>
        </w:rPr>
        <w:t>Информирование граждан о порядке предоставления муниципальной услуги обеспечивается уполномоченным органом, уполномоченными специалистами.</w:t>
      </w:r>
    </w:p>
    <w:p w:rsidR="006E287F" w:rsidRPr="00CF0D30" w:rsidRDefault="006E287F" w:rsidP="006E287F">
      <w:pPr>
        <w:pStyle w:val="21"/>
        <w:numPr>
          <w:ilvl w:val="0"/>
          <w:numId w:val="3"/>
        </w:numPr>
        <w:shd w:val="clear" w:color="auto" w:fill="auto"/>
        <w:tabs>
          <w:tab w:val="left" w:pos="1074"/>
        </w:tabs>
        <w:spacing w:after="0" w:line="274" w:lineRule="exact"/>
        <w:ind w:left="0" w:firstLine="709"/>
        <w:rPr>
          <w:rFonts w:cs="Times New Roman"/>
          <w:sz w:val="24"/>
          <w:szCs w:val="24"/>
        </w:rPr>
      </w:pPr>
      <w:r w:rsidRPr="00CF0D30">
        <w:rPr>
          <w:rStyle w:val="2"/>
          <w:rFonts w:cs="Times New Roman"/>
          <w:color w:val="000000"/>
          <w:sz w:val="24"/>
          <w:szCs w:val="24"/>
        </w:rPr>
        <w:t>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6E287F" w:rsidRPr="00CF0D30" w:rsidRDefault="006E287F" w:rsidP="006E287F">
      <w:pPr>
        <w:pStyle w:val="21"/>
        <w:numPr>
          <w:ilvl w:val="0"/>
          <w:numId w:val="3"/>
        </w:numPr>
        <w:shd w:val="clear" w:color="auto" w:fill="auto"/>
        <w:tabs>
          <w:tab w:val="left" w:pos="1417"/>
        </w:tabs>
        <w:spacing w:after="0" w:line="274" w:lineRule="exact"/>
        <w:ind w:left="0" w:firstLine="709"/>
        <w:rPr>
          <w:rFonts w:cs="Times New Roman"/>
          <w:sz w:val="24"/>
          <w:szCs w:val="24"/>
        </w:rPr>
      </w:pPr>
      <w:r w:rsidRPr="00CF0D30">
        <w:rPr>
          <w:rStyle w:val="2"/>
          <w:rFonts w:cs="Times New Roman"/>
          <w:color w:val="000000"/>
          <w:sz w:val="24"/>
          <w:szCs w:val="24"/>
        </w:rPr>
        <w:t xml:space="preserve">Место нахождения уполномоченного органа, уполномоченных специалистов, органов и организаций, участвующих в предоставлении муниципальной услуги, их </w:t>
      </w:r>
      <w:r w:rsidRPr="00CF0D30">
        <w:rPr>
          <w:rStyle w:val="2"/>
          <w:rFonts w:cs="Times New Roman"/>
          <w:color w:val="000000"/>
          <w:sz w:val="24"/>
          <w:szCs w:val="24"/>
        </w:rPr>
        <w:lastRenderedPageBreak/>
        <w:t>почтовые адреса, официальные сайты в информационно</w:t>
      </w:r>
      <w:r w:rsidRPr="00CF0D30">
        <w:rPr>
          <w:rStyle w:val="2"/>
          <w:rFonts w:cs="Times New Roman"/>
          <w:color w:val="000000"/>
          <w:sz w:val="24"/>
          <w:szCs w:val="24"/>
        </w:rPr>
        <w:softHyphen/>
        <w:t>-телекоммуникационной сети «Интернет» (далее - сеть Интернет), информация о графиках работы, телефонных номерах и адресах электронной почты представлена в Приложении № 1 к административному регламенту.</w:t>
      </w:r>
    </w:p>
    <w:p w:rsidR="006E287F" w:rsidRPr="00CF0D30" w:rsidRDefault="006E287F" w:rsidP="006E287F">
      <w:pPr>
        <w:pStyle w:val="21"/>
        <w:numPr>
          <w:ilvl w:val="0"/>
          <w:numId w:val="3"/>
        </w:numPr>
        <w:shd w:val="clear" w:color="auto" w:fill="auto"/>
        <w:tabs>
          <w:tab w:val="left" w:pos="1417"/>
        </w:tabs>
        <w:spacing w:after="0" w:line="274" w:lineRule="exact"/>
        <w:ind w:left="0" w:firstLine="709"/>
        <w:rPr>
          <w:rFonts w:cs="Times New Roman"/>
          <w:sz w:val="24"/>
          <w:szCs w:val="24"/>
        </w:rPr>
      </w:pPr>
      <w:proofErr w:type="gramStart"/>
      <w:r w:rsidRPr="00CF0D30">
        <w:rPr>
          <w:rStyle w:val="2"/>
          <w:rFonts w:cs="Times New Roman"/>
          <w:color w:val="000000"/>
          <w:sz w:val="24"/>
          <w:szCs w:val="24"/>
        </w:rPr>
        <w:t>Информация о месте нахождения, графиках работы уполномоченного органа, уполномоченных специалистов, организаций, участвующих в предоставлении муниципальной услуги, о порядке предоставления муниципальной услуги размещается на официальном сайте муниципального образования «</w:t>
      </w:r>
      <w:proofErr w:type="spellStart"/>
      <w:r w:rsidRPr="00CF0D30">
        <w:rPr>
          <w:rStyle w:val="2"/>
          <w:rFonts w:cs="Times New Roman"/>
          <w:color w:val="000000"/>
          <w:sz w:val="24"/>
          <w:szCs w:val="24"/>
        </w:rPr>
        <w:t>Асиновское</w:t>
      </w:r>
      <w:proofErr w:type="spellEnd"/>
      <w:r w:rsidRPr="00CF0D30">
        <w:rPr>
          <w:rStyle w:val="2"/>
          <w:rFonts w:cs="Times New Roman"/>
          <w:color w:val="000000"/>
          <w:sz w:val="24"/>
          <w:szCs w:val="24"/>
        </w:rPr>
        <w:t xml:space="preserve"> городское поселение» 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 а также предоставляется по телефону и электронной</w:t>
      </w:r>
      <w:proofErr w:type="gramEnd"/>
      <w:r w:rsidRPr="00CF0D30">
        <w:rPr>
          <w:rStyle w:val="2"/>
          <w:rFonts w:cs="Times New Roman"/>
          <w:color w:val="000000"/>
          <w:sz w:val="24"/>
          <w:szCs w:val="24"/>
        </w:rPr>
        <w:t xml:space="preserve"> почте.</w:t>
      </w:r>
    </w:p>
    <w:p w:rsidR="006E287F" w:rsidRPr="00CF0D30" w:rsidRDefault="006E287F" w:rsidP="006E287F">
      <w:pPr>
        <w:pStyle w:val="21"/>
        <w:numPr>
          <w:ilvl w:val="0"/>
          <w:numId w:val="3"/>
        </w:numPr>
        <w:shd w:val="clear" w:color="auto" w:fill="auto"/>
        <w:tabs>
          <w:tab w:val="left" w:pos="1417"/>
        </w:tabs>
        <w:spacing w:after="0" w:line="274" w:lineRule="exact"/>
        <w:ind w:left="0" w:firstLine="709"/>
        <w:rPr>
          <w:rFonts w:cs="Times New Roman"/>
          <w:sz w:val="24"/>
          <w:szCs w:val="24"/>
        </w:rPr>
      </w:pPr>
      <w:r w:rsidRPr="00CF0D30">
        <w:rPr>
          <w:rStyle w:val="2"/>
          <w:rFonts w:cs="Times New Roman"/>
          <w:color w:val="000000"/>
          <w:sz w:val="24"/>
          <w:szCs w:val="24"/>
        </w:rPr>
        <w:t>На официальном сайте муниципального образования «</w:t>
      </w:r>
      <w:proofErr w:type="spellStart"/>
      <w:r w:rsidRPr="00CF0D30">
        <w:rPr>
          <w:rStyle w:val="2"/>
          <w:rFonts w:cs="Times New Roman"/>
          <w:color w:val="000000"/>
          <w:sz w:val="24"/>
          <w:szCs w:val="24"/>
        </w:rPr>
        <w:t>Асиновское</w:t>
      </w:r>
      <w:proofErr w:type="spellEnd"/>
      <w:r w:rsidRPr="00CF0D30">
        <w:rPr>
          <w:rStyle w:val="2"/>
          <w:rFonts w:cs="Times New Roman"/>
          <w:color w:val="000000"/>
          <w:sz w:val="24"/>
          <w:szCs w:val="24"/>
        </w:rPr>
        <w:t xml:space="preserve"> городское поселение» в сети Интернет размещается следующая информация:</w:t>
      </w:r>
    </w:p>
    <w:p w:rsidR="006E287F" w:rsidRPr="00CF0D30" w:rsidRDefault="006E287F" w:rsidP="006E287F">
      <w:pPr>
        <w:pStyle w:val="21"/>
        <w:numPr>
          <w:ilvl w:val="0"/>
          <w:numId w:val="4"/>
        </w:numPr>
        <w:shd w:val="clear" w:color="auto" w:fill="auto"/>
        <w:tabs>
          <w:tab w:val="left" w:pos="1033"/>
        </w:tabs>
        <w:spacing w:after="0" w:line="274" w:lineRule="exact"/>
        <w:ind w:firstLine="709"/>
        <w:rPr>
          <w:rFonts w:cs="Times New Roman"/>
          <w:sz w:val="24"/>
          <w:szCs w:val="24"/>
        </w:rPr>
      </w:pPr>
      <w:r w:rsidRPr="00CF0D30">
        <w:rPr>
          <w:rStyle w:val="2"/>
          <w:rFonts w:cs="Times New Roman"/>
          <w:color w:val="000000"/>
          <w:sz w:val="24"/>
          <w:szCs w:val="24"/>
        </w:rPr>
        <w:t>наименование, почтовые адреса, номера телефонов, график работы уполномоченных специалистов и уполномоченного органа;</w:t>
      </w:r>
    </w:p>
    <w:p w:rsidR="006E287F" w:rsidRPr="00CF0D30" w:rsidRDefault="006E287F" w:rsidP="006E287F">
      <w:pPr>
        <w:pStyle w:val="21"/>
        <w:numPr>
          <w:ilvl w:val="0"/>
          <w:numId w:val="4"/>
        </w:numPr>
        <w:shd w:val="clear" w:color="auto" w:fill="auto"/>
        <w:tabs>
          <w:tab w:val="left" w:pos="1084"/>
        </w:tabs>
        <w:spacing w:after="0" w:line="274" w:lineRule="exact"/>
        <w:ind w:firstLine="709"/>
        <w:rPr>
          <w:rFonts w:cs="Times New Roman"/>
          <w:sz w:val="24"/>
          <w:szCs w:val="24"/>
        </w:rPr>
      </w:pPr>
      <w:r w:rsidRPr="00CF0D30">
        <w:rPr>
          <w:rStyle w:val="2"/>
          <w:rFonts w:cs="Times New Roman"/>
          <w:color w:val="000000"/>
          <w:sz w:val="24"/>
          <w:szCs w:val="24"/>
        </w:rPr>
        <w:t>перечень документов, необходимых для получения муниципальной услуги;</w:t>
      </w:r>
    </w:p>
    <w:p w:rsidR="006E287F" w:rsidRPr="00CF0D30" w:rsidRDefault="006E287F" w:rsidP="006E287F">
      <w:pPr>
        <w:pStyle w:val="21"/>
        <w:numPr>
          <w:ilvl w:val="0"/>
          <w:numId w:val="4"/>
        </w:numPr>
        <w:shd w:val="clear" w:color="auto" w:fill="auto"/>
        <w:tabs>
          <w:tab w:val="left" w:pos="1084"/>
        </w:tabs>
        <w:spacing w:after="0" w:line="274" w:lineRule="exact"/>
        <w:ind w:firstLine="709"/>
        <w:rPr>
          <w:rFonts w:cs="Times New Roman"/>
          <w:sz w:val="24"/>
          <w:szCs w:val="24"/>
        </w:rPr>
      </w:pPr>
      <w:r w:rsidRPr="00CF0D30">
        <w:rPr>
          <w:rStyle w:val="2"/>
          <w:rFonts w:cs="Times New Roman"/>
          <w:color w:val="000000"/>
          <w:sz w:val="24"/>
          <w:szCs w:val="24"/>
        </w:rPr>
        <w:t>текст административного регламента с приложениями.</w:t>
      </w:r>
    </w:p>
    <w:p w:rsidR="006E287F" w:rsidRPr="00CF0D30" w:rsidRDefault="006E287F" w:rsidP="006E287F">
      <w:pPr>
        <w:pStyle w:val="21"/>
        <w:numPr>
          <w:ilvl w:val="0"/>
          <w:numId w:val="3"/>
        </w:numPr>
        <w:shd w:val="clear" w:color="auto" w:fill="auto"/>
        <w:tabs>
          <w:tab w:val="left" w:pos="1417"/>
        </w:tabs>
        <w:spacing w:after="0" w:line="274" w:lineRule="exact"/>
        <w:ind w:left="0" w:firstLine="709"/>
        <w:rPr>
          <w:rFonts w:cs="Times New Roman"/>
          <w:sz w:val="24"/>
          <w:szCs w:val="24"/>
        </w:rPr>
      </w:pPr>
      <w:r w:rsidRPr="00CF0D30">
        <w:rPr>
          <w:rStyle w:val="2"/>
          <w:rFonts w:cs="Times New Roman"/>
          <w:color w:val="000000"/>
          <w:sz w:val="24"/>
          <w:szCs w:val="24"/>
        </w:rPr>
        <w:t>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заявитель может получить:</w:t>
      </w:r>
    </w:p>
    <w:p w:rsidR="006E287F" w:rsidRPr="00CF0D30" w:rsidRDefault="006E287F" w:rsidP="006E287F">
      <w:pPr>
        <w:pStyle w:val="21"/>
        <w:numPr>
          <w:ilvl w:val="0"/>
          <w:numId w:val="5"/>
        </w:numPr>
        <w:shd w:val="clear" w:color="auto" w:fill="auto"/>
        <w:tabs>
          <w:tab w:val="left" w:pos="1055"/>
        </w:tabs>
        <w:spacing w:after="0" w:line="274" w:lineRule="exact"/>
        <w:ind w:firstLine="709"/>
        <w:rPr>
          <w:rFonts w:cs="Times New Roman"/>
          <w:sz w:val="24"/>
          <w:szCs w:val="24"/>
        </w:rPr>
      </w:pPr>
      <w:r w:rsidRPr="00CF0D30">
        <w:rPr>
          <w:rStyle w:val="2"/>
          <w:rFonts w:cs="Times New Roman"/>
          <w:color w:val="000000"/>
          <w:sz w:val="24"/>
          <w:szCs w:val="24"/>
        </w:rPr>
        <w:t xml:space="preserve">лично при обращении в Администрацию </w:t>
      </w:r>
      <w:proofErr w:type="spellStart"/>
      <w:r w:rsidRPr="00CF0D30">
        <w:rPr>
          <w:rStyle w:val="2"/>
          <w:rFonts w:cs="Times New Roman"/>
          <w:color w:val="000000"/>
          <w:sz w:val="24"/>
          <w:szCs w:val="24"/>
        </w:rPr>
        <w:t>Асиновского</w:t>
      </w:r>
      <w:proofErr w:type="spellEnd"/>
      <w:r w:rsidRPr="00CF0D30">
        <w:rPr>
          <w:rStyle w:val="2"/>
          <w:rFonts w:cs="Times New Roman"/>
          <w:color w:val="000000"/>
          <w:sz w:val="24"/>
          <w:szCs w:val="24"/>
        </w:rPr>
        <w:t xml:space="preserve"> городского поселения;</w:t>
      </w:r>
    </w:p>
    <w:p w:rsidR="006E287F" w:rsidRPr="00CF0D30" w:rsidRDefault="006E287F" w:rsidP="006E287F">
      <w:pPr>
        <w:pStyle w:val="21"/>
        <w:numPr>
          <w:ilvl w:val="0"/>
          <w:numId w:val="5"/>
        </w:numPr>
        <w:shd w:val="clear" w:color="auto" w:fill="auto"/>
        <w:tabs>
          <w:tab w:val="left" w:pos="1074"/>
        </w:tabs>
        <w:spacing w:after="0" w:line="274" w:lineRule="exact"/>
        <w:ind w:firstLine="709"/>
        <w:rPr>
          <w:rFonts w:cs="Times New Roman"/>
          <w:sz w:val="24"/>
          <w:szCs w:val="24"/>
        </w:rPr>
      </w:pPr>
      <w:r w:rsidRPr="00CF0D30">
        <w:rPr>
          <w:rStyle w:val="2"/>
          <w:rFonts w:cs="Times New Roman"/>
          <w:color w:val="000000"/>
          <w:sz w:val="24"/>
          <w:szCs w:val="24"/>
        </w:rPr>
        <w:t xml:space="preserve">по контактному телефону в часы работы Администрации </w:t>
      </w:r>
      <w:proofErr w:type="spellStart"/>
      <w:r w:rsidRPr="00CF0D30">
        <w:rPr>
          <w:rStyle w:val="2"/>
          <w:rFonts w:cs="Times New Roman"/>
          <w:color w:val="000000"/>
          <w:sz w:val="24"/>
          <w:szCs w:val="24"/>
        </w:rPr>
        <w:t>Асиновского</w:t>
      </w:r>
      <w:proofErr w:type="spellEnd"/>
      <w:r w:rsidRPr="00CF0D30">
        <w:rPr>
          <w:rStyle w:val="2"/>
          <w:rFonts w:cs="Times New Roman"/>
          <w:color w:val="000000"/>
          <w:sz w:val="24"/>
          <w:szCs w:val="24"/>
        </w:rPr>
        <w:t xml:space="preserve"> городского поселения, указанные в Приложении № 1 к административному регламенту;</w:t>
      </w:r>
    </w:p>
    <w:p w:rsidR="006E287F" w:rsidRPr="00CF0D30" w:rsidRDefault="006E287F" w:rsidP="006E287F">
      <w:pPr>
        <w:pStyle w:val="21"/>
        <w:numPr>
          <w:ilvl w:val="0"/>
          <w:numId w:val="5"/>
        </w:numPr>
        <w:shd w:val="clear" w:color="auto" w:fill="auto"/>
        <w:tabs>
          <w:tab w:val="left" w:pos="1074"/>
        </w:tabs>
        <w:spacing w:after="0" w:line="274" w:lineRule="exact"/>
        <w:ind w:firstLine="709"/>
        <w:rPr>
          <w:rFonts w:cs="Times New Roman"/>
          <w:sz w:val="24"/>
          <w:szCs w:val="24"/>
        </w:rPr>
      </w:pPr>
      <w:r w:rsidRPr="00CF0D30">
        <w:rPr>
          <w:rStyle w:val="2"/>
          <w:rFonts w:cs="Times New Roman"/>
          <w:color w:val="000000"/>
          <w:sz w:val="24"/>
          <w:szCs w:val="24"/>
        </w:rPr>
        <w:t>посредством электронного обращения на адрес электронной почты, указанный в Приложении № 1 к административному регламенту;</w:t>
      </w:r>
    </w:p>
    <w:p w:rsidR="006E287F" w:rsidRPr="00CF0D30" w:rsidRDefault="006E287F" w:rsidP="006E287F">
      <w:pPr>
        <w:pStyle w:val="21"/>
        <w:numPr>
          <w:ilvl w:val="0"/>
          <w:numId w:val="5"/>
        </w:numPr>
        <w:shd w:val="clear" w:color="auto" w:fill="auto"/>
        <w:tabs>
          <w:tab w:val="left" w:pos="1074"/>
        </w:tabs>
        <w:spacing w:after="0" w:line="274" w:lineRule="exact"/>
        <w:ind w:firstLine="709"/>
        <w:rPr>
          <w:rFonts w:cs="Times New Roman"/>
          <w:sz w:val="24"/>
          <w:szCs w:val="24"/>
        </w:rPr>
      </w:pPr>
      <w:r w:rsidRPr="00CF0D30">
        <w:rPr>
          <w:rStyle w:val="2"/>
          <w:rFonts w:cs="Times New Roman"/>
          <w:color w:val="000000"/>
          <w:sz w:val="24"/>
          <w:szCs w:val="24"/>
        </w:rPr>
        <w:t>в сети Интернет на официальном сайте муниципального образования «</w:t>
      </w:r>
      <w:proofErr w:type="spellStart"/>
      <w:r w:rsidRPr="00CF0D30">
        <w:rPr>
          <w:rStyle w:val="2"/>
          <w:rFonts w:cs="Times New Roman"/>
          <w:color w:val="000000"/>
          <w:sz w:val="24"/>
          <w:szCs w:val="24"/>
        </w:rPr>
        <w:t>Асиновское</w:t>
      </w:r>
      <w:proofErr w:type="spellEnd"/>
      <w:r w:rsidRPr="00CF0D30">
        <w:rPr>
          <w:rStyle w:val="2"/>
          <w:rFonts w:cs="Times New Roman"/>
          <w:color w:val="000000"/>
          <w:sz w:val="24"/>
          <w:szCs w:val="24"/>
        </w:rPr>
        <w:t xml:space="preserve"> городское поселение».</w:t>
      </w:r>
    </w:p>
    <w:p w:rsidR="006E287F" w:rsidRPr="00CF0D30" w:rsidRDefault="006E287F" w:rsidP="006E287F">
      <w:pPr>
        <w:pStyle w:val="21"/>
        <w:numPr>
          <w:ilvl w:val="0"/>
          <w:numId w:val="5"/>
        </w:numPr>
        <w:shd w:val="clear" w:color="auto" w:fill="auto"/>
        <w:tabs>
          <w:tab w:val="left" w:pos="1074"/>
        </w:tabs>
        <w:spacing w:after="0" w:line="274" w:lineRule="exact"/>
        <w:ind w:firstLine="709"/>
        <w:rPr>
          <w:rFonts w:cs="Times New Roman"/>
          <w:sz w:val="24"/>
          <w:szCs w:val="24"/>
        </w:rPr>
      </w:pPr>
      <w:r w:rsidRPr="00CF0D30">
        <w:rPr>
          <w:rStyle w:val="2"/>
          <w:rFonts w:cs="Times New Roman"/>
          <w:color w:val="000000"/>
          <w:sz w:val="24"/>
          <w:szCs w:val="24"/>
        </w:rPr>
        <w:t xml:space="preserve">на информационных стендах в Администрации </w:t>
      </w:r>
      <w:proofErr w:type="spellStart"/>
      <w:r w:rsidRPr="00CF0D30">
        <w:rPr>
          <w:rStyle w:val="2"/>
          <w:rFonts w:cs="Times New Roman"/>
          <w:color w:val="000000"/>
          <w:sz w:val="24"/>
          <w:szCs w:val="24"/>
        </w:rPr>
        <w:t>Асиновского</w:t>
      </w:r>
      <w:proofErr w:type="spellEnd"/>
      <w:r w:rsidRPr="00CF0D30">
        <w:rPr>
          <w:rStyle w:val="2"/>
          <w:rFonts w:cs="Times New Roman"/>
          <w:color w:val="000000"/>
          <w:sz w:val="24"/>
          <w:szCs w:val="24"/>
        </w:rPr>
        <w:t xml:space="preserve"> городского поселения по адресу, указанному в Приложении № 1 к административному регламенту;</w:t>
      </w:r>
    </w:p>
    <w:p w:rsidR="006E287F" w:rsidRPr="00CF0D30" w:rsidRDefault="006E287F" w:rsidP="006E287F">
      <w:pPr>
        <w:pStyle w:val="21"/>
        <w:numPr>
          <w:ilvl w:val="0"/>
          <w:numId w:val="3"/>
        </w:numPr>
        <w:shd w:val="clear" w:color="auto" w:fill="auto"/>
        <w:tabs>
          <w:tab w:val="left" w:pos="1123"/>
        </w:tabs>
        <w:spacing w:after="0" w:line="274" w:lineRule="exact"/>
        <w:ind w:left="0" w:firstLine="709"/>
        <w:rPr>
          <w:rFonts w:cs="Times New Roman"/>
          <w:sz w:val="24"/>
          <w:szCs w:val="24"/>
        </w:rPr>
      </w:pPr>
      <w:r w:rsidRPr="00CF0D30">
        <w:rPr>
          <w:rStyle w:val="2"/>
          <w:rFonts w:cs="Times New Roman"/>
          <w:color w:val="000000"/>
          <w:sz w:val="24"/>
          <w:szCs w:val="24"/>
        </w:rPr>
        <w:t>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уполномоченного органа.</w:t>
      </w:r>
    </w:p>
    <w:p w:rsidR="006E287F" w:rsidRPr="00CF0D30" w:rsidRDefault="006E287F" w:rsidP="006E287F">
      <w:pPr>
        <w:pStyle w:val="21"/>
        <w:numPr>
          <w:ilvl w:val="0"/>
          <w:numId w:val="3"/>
        </w:numPr>
        <w:shd w:val="clear" w:color="auto" w:fill="auto"/>
        <w:tabs>
          <w:tab w:val="left" w:pos="1130"/>
        </w:tabs>
        <w:spacing w:after="0" w:line="274" w:lineRule="exact"/>
        <w:ind w:left="0" w:firstLine="709"/>
        <w:rPr>
          <w:rFonts w:cs="Times New Roman"/>
          <w:sz w:val="24"/>
          <w:szCs w:val="24"/>
        </w:rPr>
      </w:pPr>
      <w:r w:rsidRPr="00CF0D30">
        <w:rPr>
          <w:rStyle w:val="2"/>
          <w:rFonts w:cs="Times New Roman"/>
          <w:color w:val="000000"/>
          <w:sz w:val="24"/>
          <w:szCs w:val="24"/>
        </w:rPr>
        <w:t>При поступлении телефонного звонка уполномоченный специалист обязан сообщить (при необходимости) график приема заявителей, точный почтовый адрес уполномоченного органа, способ проезда, требования к письменному запросу заявителей о предоставлении информации о порядке предоставления муниципальной услуги.</w:t>
      </w:r>
    </w:p>
    <w:p w:rsidR="006E287F" w:rsidRPr="00CF0D30" w:rsidRDefault="006E287F" w:rsidP="006E287F">
      <w:pPr>
        <w:pStyle w:val="21"/>
        <w:shd w:val="clear" w:color="auto" w:fill="auto"/>
        <w:spacing w:after="0" w:line="274" w:lineRule="exact"/>
        <w:ind w:firstLine="709"/>
        <w:rPr>
          <w:rFonts w:cs="Times New Roman"/>
          <w:sz w:val="24"/>
          <w:szCs w:val="24"/>
        </w:rPr>
      </w:pPr>
      <w:r w:rsidRPr="00CF0D30">
        <w:rPr>
          <w:rStyle w:val="2"/>
          <w:rFonts w:cs="Times New Roman"/>
          <w:color w:val="000000"/>
          <w:sz w:val="24"/>
          <w:szCs w:val="24"/>
        </w:rPr>
        <w:t>Ответ на телефонный звонок должен содержать информацию о фамилии, имени, отчестве (при наличии) и должности принявшего телефонный звонок.</w:t>
      </w:r>
    </w:p>
    <w:p w:rsidR="006E287F" w:rsidRPr="00CF0D30" w:rsidRDefault="006E287F" w:rsidP="006E287F">
      <w:pPr>
        <w:pStyle w:val="21"/>
        <w:numPr>
          <w:ilvl w:val="0"/>
          <w:numId w:val="3"/>
        </w:numPr>
        <w:shd w:val="clear" w:color="auto" w:fill="auto"/>
        <w:tabs>
          <w:tab w:val="left" w:pos="1123"/>
        </w:tabs>
        <w:spacing w:after="0" w:line="274" w:lineRule="exact"/>
        <w:ind w:left="0" w:firstLine="709"/>
        <w:rPr>
          <w:rFonts w:cs="Times New Roman"/>
          <w:sz w:val="24"/>
          <w:szCs w:val="24"/>
        </w:rPr>
      </w:pPr>
      <w:r w:rsidRPr="00CF0D30">
        <w:rPr>
          <w:rStyle w:val="2"/>
          <w:rFonts w:cs="Times New Roman"/>
          <w:color w:val="000000"/>
          <w:sz w:val="24"/>
          <w:szCs w:val="24"/>
        </w:rPr>
        <w:t xml:space="preserve">При ответах на телефонные звонки и </w:t>
      </w:r>
      <w:proofErr w:type="gramStart"/>
      <w:r w:rsidRPr="00CF0D30">
        <w:rPr>
          <w:rStyle w:val="2"/>
          <w:rFonts w:cs="Times New Roman"/>
          <w:color w:val="000000"/>
          <w:sz w:val="24"/>
          <w:szCs w:val="24"/>
        </w:rPr>
        <w:t>устные обращения, уполномоченные специалисты обязаны</w:t>
      </w:r>
      <w:proofErr w:type="gramEnd"/>
      <w:r w:rsidRPr="00CF0D30">
        <w:rPr>
          <w:rStyle w:val="2"/>
          <w:rFonts w:cs="Times New Roman"/>
          <w:color w:val="000000"/>
          <w:sz w:val="24"/>
          <w:szCs w:val="24"/>
        </w:rPr>
        <w:t xml:space="preserve"> предоставлять информацию по следующим вопросам:</w:t>
      </w:r>
    </w:p>
    <w:p w:rsidR="006E287F" w:rsidRPr="00CF0D30" w:rsidRDefault="006E287F" w:rsidP="006E287F">
      <w:pPr>
        <w:pStyle w:val="21"/>
        <w:numPr>
          <w:ilvl w:val="0"/>
          <w:numId w:val="6"/>
        </w:numPr>
        <w:shd w:val="clear" w:color="auto" w:fill="auto"/>
        <w:tabs>
          <w:tab w:val="left" w:pos="1033"/>
        </w:tabs>
        <w:spacing w:after="0" w:line="274" w:lineRule="exact"/>
        <w:ind w:firstLine="709"/>
        <w:rPr>
          <w:rFonts w:cs="Times New Roman"/>
          <w:sz w:val="24"/>
          <w:szCs w:val="24"/>
        </w:rPr>
      </w:pPr>
      <w:r w:rsidRPr="00CF0D30">
        <w:rPr>
          <w:rStyle w:val="2"/>
          <w:rFonts w:cs="Times New Roman"/>
          <w:color w:val="000000"/>
          <w:sz w:val="24"/>
          <w:szCs w:val="24"/>
        </w:rPr>
        <w:t>о входящих номерах, под которыми зарегистрированы в системе делопроизводства уполномоченного органа, поступившие документы;</w:t>
      </w:r>
    </w:p>
    <w:p w:rsidR="006E287F" w:rsidRPr="00CF0D30" w:rsidRDefault="006E287F" w:rsidP="006E287F">
      <w:pPr>
        <w:pStyle w:val="21"/>
        <w:numPr>
          <w:ilvl w:val="0"/>
          <w:numId w:val="6"/>
        </w:numPr>
        <w:shd w:val="clear" w:color="auto" w:fill="auto"/>
        <w:tabs>
          <w:tab w:val="left" w:pos="1070"/>
        </w:tabs>
        <w:spacing w:after="0" w:line="274" w:lineRule="exact"/>
        <w:ind w:firstLine="709"/>
        <w:rPr>
          <w:rFonts w:cs="Times New Roman"/>
          <w:sz w:val="24"/>
          <w:szCs w:val="24"/>
        </w:rPr>
      </w:pPr>
      <w:r w:rsidRPr="00CF0D30">
        <w:rPr>
          <w:rStyle w:val="2"/>
          <w:rFonts w:cs="Times New Roman"/>
          <w:color w:val="000000"/>
          <w:sz w:val="24"/>
          <w:szCs w:val="24"/>
        </w:rPr>
        <w:t>о нормативных правовых актах, регулирующих предоставление муниципальной услуги (наименование, номер, дата принятия нормативного акта);</w:t>
      </w:r>
    </w:p>
    <w:p w:rsidR="006E287F" w:rsidRPr="00CF0D30" w:rsidRDefault="006E287F" w:rsidP="006E287F">
      <w:pPr>
        <w:pStyle w:val="21"/>
        <w:numPr>
          <w:ilvl w:val="0"/>
          <w:numId w:val="6"/>
        </w:numPr>
        <w:shd w:val="clear" w:color="auto" w:fill="auto"/>
        <w:tabs>
          <w:tab w:val="left" w:pos="1096"/>
        </w:tabs>
        <w:spacing w:after="0" w:line="274" w:lineRule="exact"/>
        <w:ind w:firstLine="709"/>
        <w:rPr>
          <w:rFonts w:cs="Times New Roman"/>
          <w:sz w:val="24"/>
          <w:szCs w:val="24"/>
        </w:rPr>
      </w:pPr>
      <w:r w:rsidRPr="00CF0D30">
        <w:rPr>
          <w:rStyle w:val="2"/>
          <w:rFonts w:cs="Times New Roman"/>
          <w:color w:val="000000"/>
          <w:sz w:val="24"/>
          <w:szCs w:val="24"/>
        </w:rPr>
        <w:t>о перечне документов, необходимых для получения муниципальной услуги;</w:t>
      </w:r>
    </w:p>
    <w:p w:rsidR="006E287F" w:rsidRPr="00CF0D30" w:rsidRDefault="006E287F" w:rsidP="006E287F">
      <w:pPr>
        <w:pStyle w:val="21"/>
        <w:numPr>
          <w:ilvl w:val="0"/>
          <w:numId w:val="6"/>
        </w:numPr>
        <w:shd w:val="clear" w:color="auto" w:fill="auto"/>
        <w:tabs>
          <w:tab w:val="left" w:pos="1104"/>
        </w:tabs>
        <w:spacing w:after="0" w:line="274" w:lineRule="exact"/>
        <w:ind w:firstLine="709"/>
        <w:rPr>
          <w:rFonts w:cs="Times New Roman"/>
          <w:sz w:val="24"/>
          <w:szCs w:val="24"/>
        </w:rPr>
      </w:pPr>
      <w:r w:rsidRPr="00CF0D30">
        <w:rPr>
          <w:rStyle w:val="2"/>
          <w:rFonts w:cs="Times New Roman"/>
          <w:color w:val="000000"/>
          <w:sz w:val="24"/>
          <w:szCs w:val="24"/>
        </w:rPr>
        <w:t>о сроках рассмотрения документов;</w:t>
      </w:r>
    </w:p>
    <w:p w:rsidR="006E287F" w:rsidRPr="00CF0D30" w:rsidRDefault="006E287F" w:rsidP="006E287F">
      <w:pPr>
        <w:pStyle w:val="21"/>
        <w:numPr>
          <w:ilvl w:val="0"/>
          <w:numId w:val="6"/>
        </w:numPr>
        <w:shd w:val="clear" w:color="auto" w:fill="auto"/>
        <w:tabs>
          <w:tab w:val="left" w:pos="1104"/>
        </w:tabs>
        <w:spacing w:after="0" w:line="274" w:lineRule="exact"/>
        <w:ind w:firstLine="709"/>
        <w:rPr>
          <w:rFonts w:cs="Times New Roman"/>
          <w:sz w:val="24"/>
          <w:szCs w:val="24"/>
        </w:rPr>
      </w:pPr>
      <w:r w:rsidRPr="00CF0D30">
        <w:rPr>
          <w:rStyle w:val="2"/>
          <w:rFonts w:cs="Times New Roman"/>
          <w:color w:val="000000"/>
          <w:sz w:val="24"/>
          <w:szCs w:val="24"/>
        </w:rPr>
        <w:t>о сроках предоставления муниципальной услуги;</w:t>
      </w:r>
    </w:p>
    <w:p w:rsidR="006E287F" w:rsidRPr="00CF0D30" w:rsidRDefault="006E287F" w:rsidP="006E287F">
      <w:pPr>
        <w:pStyle w:val="21"/>
        <w:numPr>
          <w:ilvl w:val="0"/>
          <w:numId w:val="6"/>
        </w:numPr>
        <w:shd w:val="clear" w:color="auto" w:fill="auto"/>
        <w:tabs>
          <w:tab w:val="left" w:pos="1070"/>
        </w:tabs>
        <w:spacing w:after="0" w:line="274" w:lineRule="exact"/>
        <w:ind w:firstLine="709"/>
        <w:rPr>
          <w:rFonts w:cs="Times New Roman"/>
          <w:sz w:val="24"/>
          <w:szCs w:val="24"/>
        </w:rPr>
      </w:pPr>
      <w:r w:rsidRPr="00CF0D30">
        <w:rPr>
          <w:rStyle w:val="2"/>
          <w:rFonts w:cs="Times New Roman"/>
          <w:color w:val="000000"/>
          <w:sz w:val="24"/>
          <w:szCs w:val="24"/>
        </w:rPr>
        <w:t>о месте размещения на официальном сайте уполномоченного органа информации по вопросам предоставления муниципальной услуги.</w:t>
      </w:r>
    </w:p>
    <w:p w:rsidR="006E287F" w:rsidRPr="00CF0D30" w:rsidRDefault="006E287F" w:rsidP="006E287F">
      <w:pPr>
        <w:pStyle w:val="21"/>
        <w:numPr>
          <w:ilvl w:val="0"/>
          <w:numId w:val="3"/>
        </w:numPr>
        <w:shd w:val="clear" w:color="auto" w:fill="auto"/>
        <w:tabs>
          <w:tab w:val="left" w:pos="1070"/>
        </w:tabs>
        <w:spacing w:after="0" w:line="274" w:lineRule="exact"/>
        <w:ind w:left="0" w:firstLine="709"/>
        <w:rPr>
          <w:rFonts w:cs="Times New Roman"/>
          <w:sz w:val="24"/>
          <w:szCs w:val="24"/>
        </w:rPr>
      </w:pPr>
      <w:r w:rsidRPr="00CF0D30">
        <w:rPr>
          <w:rStyle w:val="2"/>
          <w:rFonts w:cs="Times New Roman"/>
          <w:color w:val="000000"/>
          <w:sz w:val="24"/>
          <w:szCs w:val="24"/>
        </w:rPr>
        <w:t xml:space="preserve">При общении с гражданами (по телефону или лично) уполномоченные специалисты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w:t>
      </w:r>
      <w:r w:rsidRPr="00CF0D30">
        <w:rPr>
          <w:rStyle w:val="2"/>
          <w:rFonts w:cs="Times New Roman"/>
          <w:color w:val="000000"/>
          <w:sz w:val="24"/>
          <w:szCs w:val="24"/>
        </w:rPr>
        <w:lastRenderedPageBreak/>
        <w:t>должно проводиться с использованием официально-делового стиля речи.</w:t>
      </w:r>
    </w:p>
    <w:p w:rsidR="006E287F" w:rsidRPr="00CF0D30" w:rsidRDefault="006E287F" w:rsidP="006E287F">
      <w:pPr>
        <w:pStyle w:val="21"/>
        <w:numPr>
          <w:ilvl w:val="0"/>
          <w:numId w:val="3"/>
        </w:numPr>
        <w:shd w:val="clear" w:color="auto" w:fill="auto"/>
        <w:tabs>
          <w:tab w:val="left" w:pos="1207"/>
        </w:tabs>
        <w:spacing w:after="0" w:line="274" w:lineRule="exact"/>
        <w:ind w:left="0" w:firstLine="709"/>
        <w:rPr>
          <w:rFonts w:cs="Times New Roman"/>
          <w:sz w:val="24"/>
          <w:szCs w:val="24"/>
        </w:rPr>
      </w:pPr>
      <w:r w:rsidRPr="00CF0D30">
        <w:rPr>
          <w:rStyle w:val="2"/>
          <w:rFonts w:cs="Times New Roman"/>
          <w:color w:val="000000"/>
          <w:sz w:val="24"/>
          <w:szCs w:val="24"/>
        </w:rPr>
        <w:t>При обращении за информацией заявителя лично уполномоченный специалист обязаны принять его в соответствии с графиком работы. Продолжительность приема при личном обращении - 15 минут. Время ожидания в очереди при личном обращении не должно превышать 15 минут. Если для подготовки ответа на устное обращение требуется более 15 минут, уполномоченный специалист, осуществляющий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w:t>
      </w:r>
    </w:p>
    <w:p w:rsidR="006E287F" w:rsidRPr="00CF0D30" w:rsidRDefault="006E287F" w:rsidP="006E287F">
      <w:pPr>
        <w:pStyle w:val="21"/>
        <w:numPr>
          <w:ilvl w:val="0"/>
          <w:numId w:val="3"/>
        </w:numPr>
        <w:shd w:val="clear" w:color="auto" w:fill="auto"/>
        <w:tabs>
          <w:tab w:val="left" w:pos="1207"/>
        </w:tabs>
        <w:spacing w:after="0" w:line="274" w:lineRule="exact"/>
        <w:ind w:left="0" w:firstLine="709"/>
        <w:rPr>
          <w:rFonts w:cs="Times New Roman"/>
          <w:sz w:val="24"/>
          <w:szCs w:val="24"/>
        </w:rPr>
      </w:pPr>
      <w:r w:rsidRPr="00CF0D30">
        <w:rPr>
          <w:rStyle w:val="2"/>
          <w:rFonts w:cs="Times New Roman"/>
          <w:color w:val="000000"/>
          <w:sz w:val="24"/>
          <w:szCs w:val="24"/>
        </w:rPr>
        <w:t>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уполномоченном органе в соответствии с утвержденным порядком делопроизводства.</w:t>
      </w:r>
    </w:p>
    <w:p w:rsidR="006E287F" w:rsidRPr="00CF0D30" w:rsidRDefault="006E287F" w:rsidP="006E287F">
      <w:pPr>
        <w:pStyle w:val="21"/>
        <w:numPr>
          <w:ilvl w:val="0"/>
          <w:numId w:val="3"/>
        </w:numPr>
        <w:shd w:val="clear" w:color="auto" w:fill="auto"/>
        <w:tabs>
          <w:tab w:val="left" w:pos="1207"/>
        </w:tabs>
        <w:spacing w:after="0" w:line="274" w:lineRule="exact"/>
        <w:ind w:left="0" w:firstLine="709"/>
        <w:rPr>
          <w:rFonts w:cs="Times New Roman"/>
          <w:sz w:val="24"/>
          <w:szCs w:val="24"/>
        </w:rPr>
      </w:pPr>
      <w:r w:rsidRPr="00CF0D30">
        <w:rPr>
          <w:rStyle w:val="2"/>
          <w:rFonts w:cs="Times New Roman"/>
          <w:color w:val="000000"/>
          <w:sz w:val="24"/>
          <w:szCs w:val="24"/>
        </w:rPr>
        <w:t>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30 календарных дней со дня регистрации обращения.</w:t>
      </w:r>
    </w:p>
    <w:p w:rsidR="006E287F" w:rsidRPr="00CF0D30" w:rsidRDefault="006E287F" w:rsidP="006E287F">
      <w:pPr>
        <w:pStyle w:val="21"/>
        <w:numPr>
          <w:ilvl w:val="0"/>
          <w:numId w:val="3"/>
        </w:numPr>
        <w:shd w:val="clear" w:color="auto" w:fill="auto"/>
        <w:tabs>
          <w:tab w:val="left" w:pos="1207"/>
        </w:tabs>
        <w:spacing w:after="0" w:line="274" w:lineRule="exact"/>
        <w:ind w:left="0" w:firstLine="709"/>
        <w:rPr>
          <w:rStyle w:val="2"/>
          <w:rFonts w:cs="Times New Roman"/>
          <w:sz w:val="24"/>
          <w:szCs w:val="24"/>
        </w:rPr>
      </w:pPr>
      <w:r w:rsidRPr="00CF0D30">
        <w:rPr>
          <w:rStyle w:val="2"/>
          <w:rFonts w:cs="Times New Roman"/>
          <w:color w:val="000000"/>
          <w:sz w:val="24"/>
          <w:szCs w:val="24"/>
        </w:rPr>
        <w:t>При обращении за информацией по электронной почте, в том числе с использованием Единого портала государственных и муниципальных услуг (функций), ответ направляется по адресу электронной почты, указанному в обращении, в течение 30 календарных дней со дня регистрации обращения.</w:t>
      </w:r>
    </w:p>
    <w:p w:rsidR="006E287F" w:rsidRPr="00CF0D30" w:rsidRDefault="006E287F" w:rsidP="006E287F">
      <w:pPr>
        <w:pStyle w:val="21"/>
        <w:shd w:val="clear" w:color="auto" w:fill="auto"/>
        <w:tabs>
          <w:tab w:val="left" w:pos="1207"/>
        </w:tabs>
        <w:spacing w:after="0" w:line="274" w:lineRule="exact"/>
        <w:ind w:firstLine="709"/>
        <w:rPr>
          <w:rStyle w:val="2"/>
          <w:rFonts w:cs="Times New Roman"/>
          <w:sz w:val="24"/>
          <w:szCs w:val="24"/>
        </w:rPr>
      </w:pPr>
    </w:p>
    <w:p w:rsidR="006E287F" w:rsidRPr="006E287F" w:rsidRDefault="006E287F" w:rsidP="006E287F">
      <w:pPr>
        <w:pStyle w:val="30"/>
        <w:shd w:val="clear" w:color="auto" w:fill="auto"/>
        <w:tabs>
          <w:tab w:val="left" w:pos="426"/>
        </w:tabs>
        <w:spacing w:before="0"/>
        <w:ind w:right="1760" w:firstLine="709"/>
        <w:jc w:val="center"/>
        <w:rPr>
          <w:rStyle w:val="3"/>
          <w:rFonts w:cs="Times New Roman"/>
          <w:b/>
          <w:bCs/>
          <w:color w:val="000000"/>
          <w:sz w:val="24"/>
          <w:szCs w:val="24"/>
        </w:rPr>
      </w:pPr>
      <w:bookmarkStart w:id="1" w:name="bookmark2"/>
      <w:r w:rsidRPr="006E287F">
        <w:rPr>
          <w:rStyle w:val="3"/>
          <w:rFonts w:cs="Times New Roman"/>
          <w:b/>
          <w:bCs/>
          <w:color w:val="000000"/>
          <w:sz w:val="24"/>
          <w:szCs w:val="24"/>
        </w:rPr>
        <w:t xml:space="preserve">2. Стандарт предоставления муниципальной услуги </w:t>
      </w:r>
    </w:p>
    <w:p w:rsidR="006E287F" w:rsidRPr="006E287F" w:rsidRDefault="006E287F" w:rsidP="006E287F">
      <w:pPr>
        <w:pStyle w:val="30"/>
        <w:shd w:val="clear" w:color="auto" w:fill="auto"/>
        <w:tabs>
          <w:tab w:val="left" w:pos="426"/>
        </w:tabs>
        <w:spacing w:before="0"/>
        <w:ind w:right="1760" w:firstLine="709"/>
        <w:jc w:val="center"/>
        <w:rPr>
          <w:rStyle w:val="3"/>
          <w:rFonts w:cs="Times New Roman"/>
          <w:b/>
          <w:bCs/>
          <w:color w:val="000000"/>
          <w:sz w:val="24"/>
          <w:szCs w:val="24"/>
        </w:rPr>
      </w:pPr>
      <w:r w:rsidRPr="006E287F">
        <w:rPr>
          <w:rStyle w:val="3"/>
          <w:rFonts w:cs="Times New Roman"/>
          <w:b/>
          <w:bCs/>
          <w:color w:val="000000"/>
          <w:sz w:val="24"/>
          <w:szCs w:val="24"/>
        </w:rPr>
        <w:t>Наименование муниципальной услуги</w:t>
      </w:r>
      <w:bookmarkEnd w:id="1"/>
    </w:p>
    <w:p w:rsidR="006E287F" w:rsidRPr="00CF0D30" w:rsidRDefault="006E287F" w:rsidP="006E287F">
      <w:pPr>
        <w:pStyle w:val="30"/>
        <w:shd w:val="clear" w:color="auto" w:fill="auto"/>
        <w:tabs>
          <w:tab w:val="left" w:pos="426"/>
        </w:tabs>
        <w:spacing w:before="0"/>
        <w:ind w:right="1760" w:firstLine="709"/>
        <w:jc w:val="center"/>
        <w:rPr>
          <w:rStyle w:val="3"/>
          <w:rFonts w:cs="Times New Roman"/>
          <w:bCs/>
          <w:color w:val="000000"/>
          <w:sz w:val="24"/>
          <w:szCs w:val="24"/>
        </w:rPr>
      </w:pPr>
    </w:p>
    <w:p w:rsidR="006E287F" w:rsidRPr="00CF0D30" w:rsidRDefault="006E287F" w:rsidP="006E287F">
      <w:pPr>
        <w:pStyle w:val="30"/>
        <w:numPr>
          <w:ilvl w:val="0"/>
          <w:numId w:val="3"/>
        </w:numPr>
        <w:shd w:val="clear" w:color="auto" w:fill="auto"/>
        <w:tabs>
          <w:tab w:val="left" w:pos="426"/>
        </w:tabs>
        <w:spacing w:before="0"/>
        <w:ind w:left="0" w:firstLine="709"/>
        <w:jc w:val="both"/>
        <w:rPr>
          <w:rStyle w:val="2"/>
          <w:rFonts w:cs="Times New Roman"/>
          <w:b w:val="0"/>
          <w:sz w:val="24"/>
          <w:szCs w:val="24"/>
        </w:rPr>
      </w:pPr>
      <w:r w:rsidRPr="00CF0D30">
        <w:rPr>
          <w:rStyle w:val="2"/>
          <w:rFonts w:cs="Times New Roman"/>
          <w:b w:val="0"/>
          <w:color w:val="000000"/>
          <w:sz w:val="24"/>
          <w:szCs w:val="24"/>
        </w:rPr>
        <w:t>Наименование муниципальной услуги: «Выдача разрешения на</w:t>
      </w:r>
      <w:r w:rsidRPr="00CF0D30">
        <w:rPr>
          <w:rFonts w:cs="Times New Roman"/>
          <w:b w:val="0"/>
          <w:sz w:val="24"/>
          <w:szCs w:val="24"/>
        </w:rPr>
        <w:t xml:space="preserve"> </w:t>
      </w:r>
      <w:r w:rsidRPr="00CF0D30">
        <w:rPr>
          <w:rStyle w:val="2"/>
          <w:rFonts w:cs="Times New Roman"/>
          <w:b w:val="0"/>
          <w:color w:val="000000"/>
          <w:sz w:val="24"/>
          <w:szCs w:val="24"/>
        </w:rPr>
        <w:t>использование земель или земельных участков, находящихся в собственности муниципального образования «</w:t>
      </w:r>
      <w:proofErr w:type="spellStart"/>
      <w:r w:rsidRPr="00CF0D30">
        <w:rPr>
          <w:rStyle w:val="2"/>
          <w:rFonts w:cs="Times New Roman"/>
          <w:b w:val="0"/>
          <w:color w:val="000000"/>
          <w:sz w:val="24"/>
          <w:szCs w:val="24"/>
        </w:rPr>
        <w:t>Асиновское</w:t>
      </w:r>
      <w:proofErr w:type="spellEnd"/>
      <w:r w:rsidRPr="00CF0D30">
        <w:rPr>
          <w:rStyle w:val="2"/>
          <w:rFonts w:cs="Times New Roman"/>
          <w:b w:val="0"/>
          <w:color w:val="000000"/>
          <w:sz w:val="24"/>
          <w:szCs w:val="24"/>
        </w:rPr>
        <w:t xml:space="preserve"> городское поселение» или государственная собственность на которые не разграничена, расположенных на территории </w:t>
      </w:r>
      <w:proofErr w:type="spellStart"/>
      <w:r w:rsidRPr="00CF0D30">
        <w:rPr>
          <w:rStyle w:val="2"/>
          <w:rFonts w:cs="Times New Roman"/>
          <w:b w:val="0"/>
          <w:color w:val="000000"/>
          <w:sz w:val="24"/>
          <w:szCs w:val="24"/>
        </w:rPr>
        <w:t>Асиновского</w:t>
      </w:r>
      <w:proofErr w:type="spellEnd"/>
      <w:r w:rsidRPr="00CF0D30">
        <w:rPr>
          <w:rStyle w:val="2"/>
          <w:rFonts w:cs="Times New Roman"/>
          <w:b w:val="0"/>
          <w:color w:val="000000"/>
          <w:sz w:val="24"/>
          <w:szCs w:val="24"/>
        </w:rPr>
        <w:t xml:space="preserve"> городского поселения, для размещения отдельных видов объектов, без предоставления земельных участков и установления сервитута, публичного сервитута».</w:t>
      </w:r>
    </w:p>
    <w:p w:rsidR="006E287F" w:rsidRPr="00CF0D30" w:rsidRDefault="006E287F" w:rsidP="006E287F">
      <w:pPr>
        <w:pStyle w:val="30"/>
        <w:shd w:val="clear" w:color="auto" w:fill="auto"/>
        <w:tabs>
          <w:tab w:val="left" w:pos="426"/>
        </w:tabs>
        <w:spacing w:before="0"/>
        <w:ind w:firstLine="709"/>
        <w:jc w:val="both"/>
        <w:rPr>
          <w:rStyle w:val="2"/>
          <w:rFonts w:cs="Times New Roman"/>
          <w:b w:val="0"/>
          <w:color w:val="000000"/>
          <w:sz w:val="24"/>
          <w:szCs w:val="24"/>
        </w:rPr>
      </w:pPr>
      <w:r w:rsidRPr="00CF0D30">
        <w:rPr>
          <w:rStyle w:val="2"/>
          <w:rFonts w:cs="Times New Roman"/>
          <w:b w:val="0"/>
          <w:color w:val="000000"/>
          <w:sz w:val="24"/>
          <w:szCs w:val="24"/>
        </w:rPr>
        <w:t xml:space="preserve"> </w:t>
      </w:r>
    </w:p>
    <w:p w:rsidR="006E287F" w:rsidRPr="006E287F" w:rsidRDefault="006E287F" w:rsidP="006E287F">
      <w:pPr>
        <w:pStyle w:val="30"/>
        <w:shd w:val="clear" w:color="auto" w:fill="auto"/>
        <w:tabs>
          <w:tab w:val="left" w:pos="426"/>
        </w:tabs>
        <w:spacing w:before="0" w:line="270" w:lineRule="exact"/>
        <w:ind w:firstLine="709"/>
        <w:jc w:val="center"/>
        <w:rPr>
          <w:rStyle w:val="3"/>
          <w:rFonts w:cs="Times New Roman"/>
          <w:b/>
          <w:bCs/>
          <w:color w:val="000000"/>
          <w:sz w:val="24"/>
          <w:szCs w:val="24"/>
        </w:rPr>
      </w:pPr>
      <w:bookmarkStart w:id="2" w:name="bookmark3"/>
      <w:r w:rsidRPr="006E287F">
        <w:rPr>
          <w:rStyle w:val="3"/>
          <w:rFonts w:cs="Times New Roman"/>
          <w:b/>
          <w:bCs/>
          <w:color w:val="000000"/>
          <w:sz w:val="24"/>
          <w:szCs w:val="24"/>
        </w:rPr>
        <w:t>Наименование органа, предоставляющего муниципальную услугу</w:t>
      </w:r>
      <w:bookmarkEnd w:id="2"/>
    </w:p>
    <w:p w:rsidR="006E287F" w:rsidRPr="00CF0D30" w:rsidRDefault="006E287F" w:rsidP="006E287F">
      <w:pPr>
        <w:pStyle w:val="30"/>
        <w:shd w:val="clear" w:color="auto" w:fill="auto"/>
        <w:tabs>
          <w:tab w:val="left" w:pos="426"/>
        </w:tabs>
        <w:spacing w:before="0" w:line="270" w:lineRule="exact"/>
        <w:ind w:firstLine="709"/>
        <w:jc w:val="center"/>
        <w:rPr>
          <w:rFonts w:cs="Times New Roman"/>
          <w:sz w:val="24"/>
          <w:szCs w:val="24"/>
        </w:rPr>
      </w:pPr>
    </w:p>
    <w:p w:rsidR="006E287F" w:rsidRPr="00CF0D30" w:rsidRDefault="006E287F" w:rsidP="006E287F">
      <w:pPr>
        <w:pStyle w:val="21"/>
        <w:numPr>
          <w:ilvl w:val="0"/>
          <w:numId w:val="3"/>
        </w:numPr>
        <w:shd w:val="clear" w:color="auto" w:fill="auto"/>
        <w:tabs>
          <w:tab w:val="left" w:pos="426"/>
          <w:tab w:val="left" w:pos="1134"/>
        </w:tabs>
        <w:spacing w:after="0" w:line="270" w:lineRule="exact"/>
        <w:ind w:left="0" w:firstLine="709"/>
        <w:rPr>
          <w:rFonts w:cs="Times New Roman"/>
          <w:sz w:val="24"/>
          <w:szCs w:val="24"/>
        </w:rPr>
      </w:pPr>
      <w:r w:rsidRPr="00CF0D30">
        <w:rPr>
          <w:rStyle w:val="2"/>
          <w:rFonts w:cs="Times New Roman"/>
          <w:color w:val="000000"/>
          <w:sz w:val="24"/>
          <w:szCs w:val="24"/>
        </w:rPr>
        <w:t xml:space="preserve">Предоставление муниципальной услуги осуществляется Администрацией </w:t>
      </w:r>
      <w:proofErr w:type="spellStart"/>
      <w:r w:rsidRPr="00CF0D30">
        <w:rPr>
          <w:rStyle w:val="2"/>
          <w:rFonts w:cs="Times New Roman"/>
          <w:color w:val="000000"/>
          <w:sz w:val="24"/>
          <w:szCs w:val="24"/>
        </w:rPr>
        <w:t>Асиновского</w:t>
      </w:r>
      <w:proofErr w:type="spellEnd"/>
      <w:r w:rsidRPr="00CF0D30">
        <w:rPr>
          <w:rStyle w:val="2"/>
          <w:rFonts w:cs="Times New Roman"/>
          <w:color w:val="000000"/>
          <w:sz w:val="24"/>
          <w:szCs w:val="24"/>
        </w:rPr>
        <w:t xml:space="preserve"> городского поселения.</w:t>
      </w:r>
    </w:p>
    <w:p w:rsidR="006E287F" w:rsidRPr="00CF0D30" w:rsidRDefault="006E287F" w:rsidP="006E287F">
      <w:pPr>
        <w:pStyle w:val="21"/>
        <w:numPr>
          <w:ilvl w:val="0"/>
          <w:numId w:val="3"/>
        </w:numPr>
        <w:shd w:val="clear" w:color="auto" w:fill="auto"/>
        <w:tabs>
          <w:tab w:val="left" w:pos="426"/>
          <w:tab w:val="left" w:pos="1134"/>
        </w:tabs>
        <w:spacing w:after="0" w:line="270" w:lineRule="exact"/>
        <w:ind w:left="0" w:firstLine="709"/>
        <w:rPr>
          <w:rFonts w:cs="Times New Roman"/>
          <w:sz w:val="24"/>
          <w:szCs w:val="24"/>
        </w:rPr>
      </w:pPr>
      <w:r w:rsidRPr="00CF0D30">
        <w:rPr>
          <w:rStyle w:val="2"/>
          <w:rFonts w:cs="Times New Roman"/>
          <w:color w:val="000000"/>
          <w:sz w:val="24"/>
          <w:szCs w:val="24"/>
        </w:rPr>
        <w:t xml:space="preserve">Непосредственно предоставление муниципальной услуги осуществляют специалисты отдела управления имуществом и землями Администрации </w:t>
      </w:r>
      <w:proofErr w:type="spellStart"/>
      <w:r w:rsidRPr="00CF0D30">
        <w:rPr>
          <w:rStyle w:val="2"/>
          <w:rFonts w:cs="Times New Roman"/>
          <w:color w:val="000000"/>
          <w:sz w:val="24"/>
          <w:szCs w:val="24"/>
        </w:rPr>
        <w:t>Асиновского</w:t>
      </w:r>
      <w:proofErr w:type="spellEnd"/>
      <w:r w:rsidRPr="00CF0D30">
        <w:rPr>
          <w:rStyle w:val="2"/>
          <w:rFonts w:cs="Times New Roman"/>
          <w:color w:val="000000"/>
          <w:sz w:val="24"/>
          <w:szCs w:val="24"/>
        </w:rPr>
        <w:t xml:space="preserve"> городского поселения.</w:t>
      </w:r>
    </w:p>
    <w:p w:rsidR="006E287F" w:rsidRPr="00CF0D30" w:rsidRDefault="006E287F" w:rsidP="006E287F">
      <w:pPr>
        <w:pStyle w:val="21"/>
        <w:numPr>
          <w:ilvl w:val="0"/>
          <w:numId w:val="3"/>
        </w:numPr>
        <w:shd w:val="clear" w:color="auto" w:fill="auto"/>
        <w:tabs>
          <w:tab w:val="left" w:pos="426"/>
          <w:tab w:val="left" w:pos="1134"/>
        </w:tabs>
        <w:spacing w:after="0" w:line="270" w:lineRule="exact"/>
        <w:ind w:left="0" w:firstLine="709"/>
        <w:rPr>
          <w:rFonts w:cs="Times New Roman"/>
          <w:sz w:val="24"/>
          <w:szCs w:val="24"/>
        </w:rPr>
      </w:pPr>
      <w:r w:rsidRPr="00CF0D30">
        <w:rPr>
          <w:rStyle w:val="2"/>
          <w:rFonts w:cs="Times New Roman"/>
          <w:color w:val="000000"/>
          <w:sz w:val="24"/>
          <w:szCs w:val="24"/>
        </w:rPr>
        <w:t>При предоставлении муниципальной услуги уполномоченный орган взаимодействует со следующими организациями:</w:t>
      </w:r>
    </w:p>
    <w:p w:rsidR="006E287F" w:rsidRPr="00CF0D30" w:rsidRDefault="006E287F" w:rsidP="006E287F">
      <w:pPr>
        <w:pStyle w:val="21"/>
        <w:numPr>
          <w:ilvl w:val="0"/>
          <w:numId w:val="7"/>
        </w:numPr>
        <w:shd w:val="clear" w:color="auto" w:fill="auto"/>
        <w:tabs>
          <w:tab w:val="left" w:pos="298"/>
          <w:tab w:val="left" w:pos="426"/>
        </w:tabs>
        <w:spacing w:after="0" w:line="274" w:lineRule="exact"/>
        <w:ind w:firstLine="709"/>
        <w:rPr>
          <w:rFonts w:cs="Times New Roman"/>
          <w:sz w:val="24"/>
          <w:szCs w:val="24"/>
        </w:rPr>
      </w:pPr>
      <w:r w:rsidRPr="00CF0D30">
        <w:rPr>
          <w:rStyle w:val="2"/>
          <w:rFonts w:cs="Times New Roman"/>
          <w:color w:val="000000"/>
          <w:sz w:val="24"/>
          <w:szCs w:val="24"/>
        </w:rPr>
        <w:t>Управлением Федеральной регистрационной службы, кадастра и картографии по Томской области;</w:t>
      </w:r>
    </w:p>
    <w:p w:rsidR="006E287F" w:rsidRPr="00CF0D30" w:rsidRDefault="006E287F" w:rsidP="006E287F">
      <w:pPr>
        <w:pStyle w:val="21"/>
        <w:numPr>
          <w:ilvl w:val="0"/>
          <w:numId w:val="7"/>
        </w:numPr>
        <w:shd w:val="clear" w:color="auto" w:fill="auto"/>
        <w:tabs>
          <w:tab w:val="left" w:pos="426"/>
          <w:tab w:val="left" w:pos="1094"/>
        </w:tabs>
        <w:spacing w:after="240" w:line="274" w:lineRule="exact"/>
        <w:ind w:firstLine="709"/>
        <w:rPr>
          <w:rStyle w:val="2"/>
          <w:rFonts w:cs="Times New Roman"/>
          <w:sz w:val="24"/>
          <w:szCs w:val="24"/>
        </w:rPr>
      </w:pPr>
      <w:r w:rsidRPr="00CF0D30">
        <w:rPr>
          <w:rStyle w:val="2"/>
          <w:rFonts w:cs="Times New Roman"/>
          <w:color w:val="000000"/>
          <w:sz w:val="24"/>
          <w:szCs w:val="24"/>
        </w:rPr>
        <w:t xml:space="preserve">Отдел областного государственного казенного учреждения «Томский областной многофункциональный центр» по </w:t>
      </w:r>
      <w:proofErr w:type="spellStart"/>
      <w:r w:rsidRPr="00CF0D30">
        <w:rPr>
          <w:rStyle w:val="2"/>
          <w:rFonts w:cs="Times New Roman"/>
          <w:color w:val="000000"/>
          <w:sz w:val="24"/>
          <w:szCs w:val="24"/>
        </w:rPr>
        <w:t>Асиновскому</w:t>
      </w:r>
      <w:proofErr w:type="spellEnd"/>
      <w:r w:rsidRPr="00CF0D30">
        <w:rPr>
          <w:rStyle w:val="2"/>
          <w:rFonts w:cs="Times New Roman"/>
          <w:color w:val="000000"/>
          <w:sz w:val="24"/>
          <w:szCs w:val="24"/>
        </w:rPr>
        <w:t xml:space="preserve"> району (далее - МФЦ).</w:t>
      </w:r>
    </w:p>
    <w:p w:rsidR="006E287F" w:rsidRPr="006E287F" w:rsidRDefault="006E287F" w:rsidP="006E287F">
      <w:pPr>
        <w:pStyle w:val="30"/>
        <w:shd w:val="clear" w:color="auto" w:fill="auto"/>
        <w:tabs>
          <w:tab w:val="left" w:pos="426"/>
        </w:tabs>
        <w:spacing w:before="0"/>
        <w:ind w:firstLine="709"/>
        <w:jc w:val="center"/>
        <w:rPr>
          <w:rStyle w:val="3"/>
          <w:rFonts w:cs="Times New Roman"/>
          <w:b/>
          <w:bCs/>
          <w:color w:val="000000"/>
          <w:sz w:val="24"/>
          <w:szCs w:val="24"/>
        </w:rPr>
      </w:pPr>
      <w:bookmarkStart w:id="3" w:name="bookmark4"/>
      <w:r w:rsidRPr="006E287F">
        <w:rPr>
          <w:rStyle w:val="3"/>
          <w:rFonts w:cs="Times New Roman"/>
          <w:b/>
          <w:bCs/>
          <w:color w:val="000000"/>
          <w:sz w:val="24"/>
          <w:szCs w:val="24"/>
        </w:rPr>
        <w:t>Результат предоставления муниципальной услуги</w:t>
      </w:r>
      <w:bookmarkEnd w:id="3"/>
    </w:p>
    <w:p w:rsidR="006E287F" w:rsidRPr="00CF0D30" w:rsidRDefault="006E287F" w:rsidP="006E287F">
      <w:pPr>
        <w:pStyle w:val="30"/>
        <w:shd w:val="clear" w:color="auto" w:fill="auto"/>
        <w:tabs>
          <w:tab w:val="left" w:pos="426"/>
        </w:tabs>
        <w:spacing w:before="0"/>
        <w:ind w:firstLine="709"/>
        <w:jc w:val="center"/>
        <w:rPr>
          <w:rFonts w:cs="Times New Roman"/>
          <w:sz w:val="24"/>
          <w:szCs w:val="24"/>
        </w:rPr>
      </w:pPr>
    </w:p>
    <w:p w:rsidR="006E287F" w:rsidRPr="00CF0D30" w:rsidRDefault="006E287F" w:rsidP="006E287F">
      <w:pPr>
        <w:pStyle w:val="21"/>
        <w:numPr>
          <w:ilvl w:val="0"/>
          <w:numId w:val="3"/>
        </w:numPr>
        <w:shd w:val="clear" w:color="auto" w:fill="auto"/>
        <w:tabs>
          <w:tab w:val="left" w:pos="426"/>
          <w:tab w:val="left" w:pos="1130"/>
        </w:tabs>
        <w:spacing w:after="0" w:line="274" w:lineRule="exact"/>
        <w:ind w:left="0" w:firstLine="709"/>
        <w:rPr>
          <w:rStyle w:val="2"/>
          <w:rFonts w:cs="Times New Roman"/>
          <w:sz w:val="24"/>
          <w:szCs w:val="24"/>
        </w:rPr>
      </w:pPr>
      <w:r w:rsidRPr="00CF0D30">
        <w:rPr>
          <w:rStyle w:val="2"/>
          <w:rFonts w:cs="Times New Roman"/>
          <w:color w:val="000000"/>
          <w:sz w:val="24"/>
          <w:szCs w:val="24"/>
        </w:rPr>
        <w:t>Результатом предоставления муниципальной услуги является выдача разрешения на использование земель или земельных участков, находящихся в собственности муниципального образования «</w:t>
      </w:r>
      <w:proofErr w:type="spellStart"/>
      <w:r w:rsidRPr="00CF0D30">
        <w:rPr>
          <w:rStyle w:val="2"/>
          <w:rFonts w:cs="Times New Roman"/>
          <w:color w:val="000000"/>
          <w:sz w:val="24"/>
          <w:szCs w:val="24"/>
        </w:rPr>
        <w:t>Асиновское</w:t>
      </w:r>
      <w:proofErr w:type="spellEnd"/>
      <w:r w:rsidRPr="00CF0D30">
        <w:rPr>
          <w:rStyle w:val="2"/>
          <w:rFonts w:cs="Times New Roman"/>
          <w:color w:val="000000"/>
          <w:sz w:val="24"/>
          <w:szCs w:val="24"/>
        </w:rPr>
        <w:t xml:space="preserve"> городское поселение» или государственная собственность на которые не разграничена, расположенных на территории </w:t>
      </w:r>
      <w:proofErr w:type="spellStart"/>
      <w:r w:rsidRPr="00CF0D30">
        <w:rPr>
          <w:rStyle w:val="2"/>
          <w:rFonts w:cs="Times New Roman"/>
          <w:color w:val="000000"/>
          <w:sz w:val="24"/>
          <w:szCs w:val="24"/>
        </w:rPr>
        <w:t>Асиновского</w:t>
      </w:r>
      <w:proofErr w:type="spellEnd"/>
      <w:r w:rsidRPr="00CF0D30">
        <w:rPr>
          <w:rStyle w:val="2"/>
          <w:rFonts w:cs="Times New Roman"/>
          <w:color w:val="000000"/>
          <w:sz w:val="24"/>
          <w:szCs w:val="24"/>
        </w:rPr>
        <w:t xml:space="preserve"> городского поселения, для размещения отдельных видов объектов, без предоставления земельных участков и установления сервитута, публичного сервитута.</w:t>
      </w:r>
    </w:p>
    <w:p w:rsidR="006E287F" w:rsidRPr="00CF0D30" w:rsidRDefault="006E287F" w:rsidP="006E287F">
      <w:pPr>
        <w:pStyle w:val="21"/>
        <w:shd w:val="clear" w:color="auto" w:fill="auto"/>
        <w:tabs>
          <w:tab w:val="left" w:pos="426"/>
          <w:tab w:val="left" w:pos="1130"/>
        </w:tabs>
        <w:spacing w:after="0" w:line="274" w:lineRule="exact"/>
        <w:ind w:firstLine="709"/>
        <w:rPr>
          <w:rFonts w:cs="Times New Roman"/>
          <w:sz w:val="24"/>
          <w:szCs w:val="24"/>
        </w:rPr>
      </w:pPr>
    </w:p>
    <w:p w:rsidR="006E287F" w:rsidRPr="00CF0D30" w:rsidRDefault="006E287F" w:rsidP="006E287F">
      <w:pPr>
        <w:pStyle w:val="40"/>
        <w:shd w:val="clear" w:color="auto" w:fill="auto"/>
        <w:tabs>
          <w:tab w:val="left" w:pos="426"/>
        </w:tabs>
        <w:spacing w:before="0" w:line="274" w:lineRule="exact"/>
        <w:ind w:firstLine="709"/>
        <w:rPr>
          <w:rStyle w:val="4"/>
          <w:rFonts w:cs="Times New Roman"/>
          <w:b/>
          <w:bCs/>
          <w:color w:val="000000"/>
          <w:sz w:val="24"/>
          <w:szCs w:val="24"/>
        </w:rPr>
      </w:pPr>
      <w:r w:rsidRPr="00CF0D30">
        <w:rPr>
          <w:rStyle w:val="4"/>
          <w:rFonts w:cs="Times New Roman"/>
          <w:b/>
          <w:bCs/>
          <w:color w:val="000000"/>
          <w:sz w:val="24"/>
          <w:szCs w:val="24"/>
        </w:rPr>
        <w:t>Срок предоставления муниципальной услуги</w:t>
      </w:r>
    </w:p>
    <w:p w:rsidR="006E287F" w:rsidRPr="00CF0D30" w:rsidRDefault="006E287F" w:rsidP="006E287F">
      <w:pPr>
        <w:pStyle w:val="40"/>
        <w:shd w:val="clear" w:color="auto" w:fill="auto"/>
        <w:tabs>
          <w:tab w:val="left" w:pos="426"/>
        </w:tabs>
        <w:spacing w:before="0" w:line="274" w:lineRule="exact"/>
        <w:ind w:firstLine="709"/>
        <w:rPr>
          <w:rFonts w:cs="Times New Roman"/>
          <w:sz w:val="24"/>
          <w:szCs w:val="24"/>
        </w:rPr>
      </w:pPr>
    </w:p>
    <w:p w:rsidR="006E287F" w:rsidRPr="00CF0D30" w:rsidRDefault="006E287F" w:rsidP="006E287F">
      <w:pPr>
        <w:pStyle w:val="21"/>
        <w:numPr>
          <w:ilvl w:val="0"/>
          <w:numId w:val="3"/>
        </w:numPr>
        <w:shd w:val="clear" w:color="auto" w:fill="auto"/>
        <w:tabs>
          <w:tab w:val="left" w:pos="426"/>
          <w:tab w:val="left" w:pos="1130"/>
        </w:tabs>
        <w:spacing w:after="0" w:line="274" w:lineRule="exact"/>
        <w:ind w:left="0" w:firstLine="709"/>
        <w:rPr>
          <w:rFonts w:cs="Times New Roman"/>
          <w:sz w:val="24"/>
          <w:szCs w:val="24"/>
        </w:rPr>
      </w:pPr>
      <w:proofErr w:type="gramStart"/>
      <w:r w:rsidRPr="00CF0D30">
        <w:rPr>
          <w:rStyle w:val="2"/>
          <w:rFonts w:cs="Times New Roman"/>
          <w:color w:val="000000"/>
          <w:sz w:val="24"/>
          <w:szCs w:val="24"/>
        </w:rPr>
        <w:t>Решение о выдаче или об отказе в выдаче разрешения (согласно постановлению Правительства Российской Федерации от 27.11.2014 №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 принимается уполномоченным органом в течение 25 дней со дня поступления заявления и в течение 3 рабочих дней со дня принятия указанного решения направляется заявителю заказным письмом</w:t>
      </w:r>
      <w:proofErr w:type="gramEnd"/>
      <w:r w:rsidRPr="00CF0D30">
        <w:rPr>
          <w:rStyle w:val="2"/>
          <w:rFonts w:cs="Times New Roman"/>
          <w:color w:val="000000"/>
          <w:sz w:val="24"/>
          <w:szCs w:val="24"/>
        </w:rPr>
        <w:t xml:space="preserve"> с приложением представленных им документов.</w:t>
      </w:r>
    </w:p>
    <w:p w:rsidR="006E287F" w:rsidRPr="00CF0D30" w:rsidRDefault="006E287F" w:rsidP="006E287F">
      <w:pPr>
        <w:pStyle w:val="21"/>
        <w:shd w:val="clear" w:color="auto" w:fill="auto"/>
        <w:tabs>
          <w:tab w:val="left" w:pos="426"/>
        </w:tabs>
        <w:spacing w:after="0" w:line="274" w:lineRule="exact"/>
        <w:ind w:firstLine="709"/>
        <w:rPr>
          <w:rFonts w:cs="Times New Roman"/>
          <w:sz w:val="24"/>
          <w:szCs w:val="24"/>
        </w:rPr>
      </w:pPr>
      <w:r w:rsidRPr="00CF0D30">
        <w:rPr>
          <w:rStyle w:val="2"/>
          <w:rFonts w:cs="Times New Roman"/>
          <w:color w:val="000000"/>
          <w:sz w:val="24"/>
          <w:szCs w:val="24"/>
        </w:rPr>
        <w:t>Решение о выдаче разрешения или об отказе в выдаче разрешения принимается уполномоченным органом в течение 10 рабочих дней со дня поступления заявления и в течение 3 рабочих дней со дня принятия указанного решения направляется заявителю заказным письмом с приложением представленных им документов.</w:t>
      </w:r>
    </w:p>
    <w:p w:rsidR="006E287F" w:rsidRPr="00CF0D30" w:rsidRDefault="006E287F" w:rsidP="006E287F">
      <w:pPr>
        <w:pStyle w:val="21"/>
        <w:shd w:val="clear" w:color="auto" w:fill="auto"/>
        <w:tabs>
          <w:tab w:val="left" w:pos="426"/>
        </w:tabs>
        <w:spacing w:after="240" w:line="274" w:lineRule="exact"/>
        <w:ind w:firstLine="709"/>
        <w:rPr>
          <w:rFonts w:cs="Times New Roman"/>
          <w:sz w:val="24"/>
          <w:szCs w:val="24"/>
        </w:rPr>
      </w:pPr>
      <w:r w:rsidRPr="00CF0D30">
        <w:rPr>
          <w:rStyle w:val="2"/>
          <w:rFonts w:cs="Times New Roman"/>
          <w:color w:val="000000"/>
          <w:sz w:val="24"/>
          <w:szCs w:val="24"/>
        </w:rPr>
        <w:t>При обращении сетевой организации срок предоставления муниципальной услуги со дня регистрации заявления не может превышать 10 (десяти) рабочих дней.</w:t>
      </w:r>
    </w:p>
    <w:p w:rsidR="006E287F" w:rsidRPr="006E287F" w:rsidRDefault="006E287F" w:rsidP="006E287F">
      <w:pPr>
        <w:pStyle w:val="30"/>
        <w:shd w:val="clear" w:color="auto" w:fill="auto"/>
        <w:tabs>
          <w:tab w:val="left" w:pos="426"/>
        </w:tabs>
        <w:spacing w:before="0"/>
        <w:ind w:firstLine="709"/>
        <w:jc w:val="center"/>
        <w:rPr>
          <w:rStyle w:val="3"/>
          <w:rFonts w:cs="Times New Roman"/>
          <w:b/>
          <w:bCs/>
          <w:color w:val="000000"/>
          <w:sz w:val="24"/>
          <w:szCs w:val="24"/>
        </w:rPr>
      </w:pPr>
      <w:bookmarkStart w:id="4" w:name="bookmark5"/>
      <w:r w:rsidRPr="006E287F">
        <w:rPr>
          <w:rStyle w:val="3"/>
          <w:rFonts w:cs="Times New Roman"/>
          <w:b/>
          <w:bCs/>
          <w:color w:val="000000"/>
          <w:sz w:val="24"/>
          <w:szCs w:val="24"/>
        </w:rPr>
        <w:t>Правовые основания для предоставления муниципальной услуги</w:t>
      </w:r>
      <w:bookmarkEnd w:id="4"/>
    </w:p>
    <w:p w:rsidR="006E287F" w:rsidRPr="00CF0D30" w:rsidRDefault="006E287F" w:rsidP="006E287F">
      <w:pPr>
        <w:pStyle w:val="30"/>
        <w:shd w:val="clear" w:color="auto" w:fill="auto"/>
        <w:tabs>
          <w:tab w:val="left" w:pos="426"/>
        </w:tabs>
        <w:spacing w:before="0"/>
        <w:ind w:firstLine="709"/>
        <w:jc w:val="center"/>
        <w:rPr>
          <w:rFonts w:cs="Times New Roman"/>
          <w:sz w:val="24"/>
          <w:szCs w:val="24"/>
        </w:rPr>
      </w:pPr>
    </w:p>
    <w:p w:rsidR="006E287F" w:rsidRPr="00CF0D30" w:rsidRDefault="006E287F" w:rsidP="006E287F">
      <w:pPr>
        <w:pStyle w:val="21"/>
        <w:numPr>
          <w:ilvl w:val="0"/>
          <w:numId w:val="3"/>
        </w:numPr>
        <w:shd w:val="clear" w:color="auto" w:fill="auto"/>
        <w:tabs>
          <w:tab w:val="left" w:pos="426"/>
          <w:tab w:val="left" w:pos="1157"/>
        </w:tabs>
        <w:spacing w:after="0" w:line="274" w:lineRule="exact"/>
        <w:ind w:left="0" w:firstLine="709"/>
        <w:rPr>
          <w:rFonts w:cs="Times New Roman"/>
          <w:sz w:val="24"/>
          <w:szCs w:val="24"/>
        </w:rPr>
      </w:pPr>
      <w:r w:rsidRPr="00CF0D30">
        <w:rPr>
          <w:rStyle w:val="2"/>
          <w:rFonts w:cs="Times New Roman"/>
          <w:color w:val="000000"/>
          <w:sz w:val="24"/>
          <w:szCs w:val="24"/>
        </w:rPr>
        <w:t xml:space="preserve">Предоставление муниципальной услуги осуществляется в соответствии </w:t>
      </w:r>
      <w:proofErr w:type="gramStart"/>
      <w:r w:rsidRPr="00CF0D30">
        <w:rPr>
          <w:rStyle w:val="2"/>
          <w:rFonts w:cs="Times New Roman"/>
          <w:color w:val="000000"/>
          <w:sz w:val="24"/>
          <w:szCs w:val="24"/>
        </w:rPr>
        <w:t>с</w:t>
      </w:r>
      <w:proofErr w:type="gramEnd"/>
      <w:r w:rsidRPr="00CF0D30">
        <w:rPr>
          <w:rStyle w:val="2"/>
          <w:rFonts w:cs="Times New Roman"/>
          <w:color w:val="000000"/>
          <w:sz w:val="24"/>
          <w:szCs w:val="24"/>
        </w:rPr>
        <w:t>:</w:t>
      </w:r>
    </w:p>
    <w:p w:rsidR="006E287F" w:rsidRPr="00CF0D30" w:rsidRDefault="006E287F" w:rsidP="006E287F">
      <w:pPr>
        <w:pStyle w:val="21"/>
        <w:numPr>
          <w:ilvl w:val="0"/>
          <w:numId w:val="8"/>
        </w:numPr>
        <w:shd w:val="clear" w:color="auto" w:fill="auto"/>
        <w:tabs>
          <w:tab w:val="left" w:pos="312"/>
          <w:tab w:val="left" w:pos="426"/>
        </w:tabs>
        <w:spacing w:after="0" w:line="274" w:lineRule="exact"/>
        <w:ind w:firstLine="709"/>
        <w:rPr>
          <w:rFonts w:cs="Times New Roman"/>
          <w:sz w:val="24"/>
          <w:szCs w:val="24"/>
        </w:rPr>
      </w:pPr>
      <w:r w:rsidRPr="00CF0D30">
        <w:rPr>
          <w:rStyle w:val="2"/>
          <w:rFonts w:cs="Times New Roman"/>
          <w:color w:val="000000"/>
          <w:sz w:val="24"/>
          <w:szCs w:val="24"/>
        </w:rPr>
        <w:t>Конституцией Российской Федерации;</w:t>
      </w:r>
    </w:p>
    <w:p w:rsidR="006E287F" w:rsidRPr="00CF0D30" w:rsidRDefault="006E287F" w:rsidP="006E287F">
      <w:pPr>
        <w:pStyle w:val="21"/>
        <w:numPr>
          <w:ilvl w:val="0"/>
          <w:numId w:val="8"/>
        </w:numPr>
        <w:shd w:val="clear" w:color="auto" w:fill="auto"/>
        <w:tabs>
          <w:tab w:val="left" w:pos="324"/>
          <w:tab w:val="left" w:pos="426"/>
        </w:tabs>
        <w:spacing w:after="0" w:line="274" w:lineRule="exact"/>
        <w:ind w:firstLine="709"/>
        <w:rPr>
          <w:rFonts w:cs="Times New Roman"/>
          <w:sz w:val="24"/>
          <w:szCs w:val="24"/>
        </w:rPr>
      </w:pPr>
      <w:r w:rsidRPr="00CF0D30">
        <w:rPr>
          <w:rStyle w:val="2"/>
          <w:rFonts w:cs="Times New Roman"/>
          <w:color w:val="000000"/>
          <w:sz w:val="24"/>
          <w:szCs w:val="24"/>
        </w:rPr>
        <w:t>Градостроительным кодексом Российской Федерации;</w:t>
      </w:r>
    </w:p>
    <w:p w:rsidR="006E287F" w:rsidRPr="00CF0D30" w:rsidRDefault="006E287F" w:rsidP="006E287F">
      <w:pPr>
        <w:pStyle w:val="21"/>
        <w:numPr>
          <w:ilvl w:val="0"/>
          <w:numId w:val="8"/>
        </w:numPr>
        <w:shd w:val="clear" w:color="auto" w:fill="auto"/>
        <w:tabs>
          <w:tab w:val="left" w:pos="324"/>
          <w:tab w:val="left" w:pos="426"/>
        </w:tabs>
        <w:spacing w:after="0" w:line="274" w:lineRule="exact"/>
        <w:ind w:firstLine="709"/>
        <w:rPr>
          <w:rFonts w:cs="Times New Roman"/>
          <w:sz w:val="24"/>
          <w:szCs w:val="24"/>
        </w:rPr>
      </w:pPr>
      <w:r w:rsidRPr="00CF0D30">
        <w:rPr>
          <w:rStyle w:val="2"/>
          <w:rFonts w:cs="Times New Roman"/>
          <w:color w:val="000000"/>
          <w:sz w:val="24"/>
          <w:szCs w:val="24"/>
        </w:rPr>
        <w:t>Земельным кодексом Российской Федерации;</w:t>
      </w:r>
    </w:p>
    <w:p w:rsidR="006E287F" w:rsidRPr="00CF0D30" w:rsidRDefault="006E287F" w:rsidP="006E287F">
      <w:pPr>
        <w:pStyle w:val="21"/>
        <w:numPr>
          <w:ilvl w:val="0"/>
          <w:numId w:val="8"/>
        </w:numPr>
        <w:shd w:val="clear" w:color="auto" w:fill="auto"/>
        <w:tabs>
          <w:tab w:val="left" w:pos="324"/>
          <w:tab w:val="left" w:pos="426"/>
        </w:tabs>
        <w:spacing w:after="0" w:line="274" w:lineRule="exact"/>
        <w:ind w:firstLine="709"/>
        <w:rPr>
          <w:rFonts w:cs="Times New Roman"/>
          <w:sz w:val="24"/>
          <w:szCs w:val="24"/>
        </w:rPr>
      </w:pPr>
      <w:r w:rsidRPr="00CF0D30">
        <w:rPr>
          <w:rStyle w:val="2"/>
          <w:rFonts w:cs="Times New Roman"/>
          <w:color w:val="000000"/>
          <w:sz w:val="24"/>
          <w:szCs w:val="24"/>
        </w:rPr>
        <w:t>Гражданским кодексом Российской Федерации;</w:t>
      </w:r>
    </w:p>
    <w:p w:rsidR="006E287F" w:rsidRPr="00CF0D30" w:rsidRDefault="006E287F" w:rsidP="006E287F">
      <w:pPr>
        <w:pStyle w:val="21"/>
        <w:numPr>
          <w:ilvl w:val="0"/>
          <w:numId w:val="8"/>
        </w:numPr>
        <w:shd w:val="clear" w:color="auto" w:fill="auto"/>
        <w:tabs>
          <w:tab w:val="left" w:pos="327"/>
          <w:tab w:val="left" w:pos="426"/>
        </w:tabs>
        <w:spacing w:after="0" w:line="274" w:lineRule="exact"/>
        <w:ind w:firstLine="709"/>
        <w:rPr>
          <w:rFonts w:cs="Times New Roman"/>
          <w:sz w:val="24"/>
          <w:szCs w:val="24"/>
        </w:rPr>
      </w:pPr>
      <w:r w:rsidRPr="00CF0D30">
        <w:rPr>
          <w:rStyle w:val="2"/>
          <w:rFonts w:cs="Times New Roman"/>
          <w:color w:val="000000"/>
          <w:sz w:val="24"/>
          <w:szCs w:val="24"/>
        </w:rPr>
        <w:t>Федеральным законом от 6 октября 2003 года № 131-ФЗ «Об общих принципах организации местного самоуправления в Российской Федерации»;</w:t>
      </w:r>
    </w:p>
    <w:p w:rsidR="006E287F" w:rsidRPr="00CF0D30" w:rsidRDefault="006E287F" w:rsidP="006E287F">
      <w:pPr>
        <w:pStyle w:val="21"/>
        <w:numPr>
          <w:ilvl w:val="0"/>
          <w:numId w:val="8"/>
        </w:numPr>
        <w:shd w:val="clear" w:color="auto" w:fill="auto"/>
        <w:tabs>
          <w:tab w:val="left" w:pos="327"/>
          <w:tab w:val="left" w:pos="426"/>
        </w:tabs>
        <w:spacing w:after="0" w:line="274" w:lineRule="exact"/>
        <w:ind w:firstLine="709"/>
        <w:rPr>
          <w:rFonts w:cs="Times New Roman"/>
          <w:sz w:val="24"/>
          <w:szCs w:val="24"/>
        </w:rPr>
      </w:pPr>
      <w:r w:rsidRPr="00CF0D30">
        <w:rPr>
          <w:rStyle w:val="2"/>
          <w:rFonts w:cs="Times New Roman"/>
          <w:color w:val="000000"/>
          <w:sz w:val="24"/>
          <w:szCs w:val="24"/>
        </w:rPr>
        <w:t>Федеральным законом от 29 декабря 2004 гола № 191 -ФЗ «О введении в действие Градостроительного кодекса Российской Федерации»;</w:t>
      </w:r>
    </w:p>
    <w:p w:rsidR="006E287F" w:rsidRPr="00CF0D30" w:rsidRDefault="006E287F" w:rsidP="006E287F">
      <w:pPr>
        <w:pStyle w:val="21"/>
        <w:numPr>
          <w:ilvl w:val="0"/>
          <w:numId w:val="8"/>
        </w:numPr>
        <w:shd w:val="clear" w:color="auto" w:fill="auto"/>
        <w:tabs>
          <w:tab w:val="left" w:pos="324"/>
          <w:tab w:val="left" w:pos="426"/>
        </w:tabs>
        <w:spacing w:after="0" w:line="274" w:lineRule="exact"/>
        <w:ind w:firstLine="709"/>
        <w:rPr>
          <w:rFonts w:cs="Times New Roman"/>
          <w:sz w:val="24"/>
          <w:szCs w:val="24"/>
        </w:rPr>
      </w:pPr>
      <w:r w:rsidRPr="00CF0D30">
        <w:rPr>
          <w:rStyle w:val="2"/>
          <w:rFonts w:cs="Times New Roman"/>
          <w:color w:val="000000"/>
          <w:sz w:val="24"/>
          <w:szCs w:val="24"/>
        </w:rPr>
        <w:t>Федеральным законом от 27 июля 2010 года № 210-ФЗ «Об организации предоставления государственных и муниципальных услуг»;</w:t>
      </w:r>
    </w:p>
    <w:p w:rsidR="006E287F" w:rsidRPr="00CF0D30" w:rsidRDefault="006E287F" w:rsidP="006E287F">
      <w:pPr>
        <w:pStyle w:val="21"/>
        <w:numPr>
          <w:ilvl w:val="0"/>
          <w:numId w:val="8"/>
        </w:numPr>
        <w:shd w:val="clear" w:color="auto" w:fill="auto"/>
        <w:tabs>
          <w:tab w:val="left" w:pos="334"/>
          <w:tab w:val="left" w:pos="426"/>
        </w:tabs>
        <w:spacing w:after="0" w:line="274" w:lineRule="exact"/>
        <w:ind w:firstLine="709"/>
        <w:rPr>
          <w:rFonts w:cs="Times New Roman"/>
          <w:sz w:val="24"/>
          <w:szCs w:val="24"/>
        </w:rPr>
      </w:pPr>
      <w:r w:rsidRPr="00CF0D30">
        <w:rPr>
          <w:rStyle w:val="2"/>
          <w:rFonts w:cs="Times New Roman"/>
          <w:color w:val="000000"/>
          <w:sz w:val="24"/>
          <w:szCs w:val="24"/>
        </w:rPr>
        <w:t xml:space="preserve">Законом Томской области от 09.07.2015 </w:t>
      </w:r>
      <w:r w:rsidRPr="00CF0D30">
        <w:rPr>
          <w:rStyle w:val="2"/>
          <w:rFonts w:cs="Times New Roman"/>
          <w:color w:val="000000"/>
          <w:sz w:val="24"/>
          <w:szCs w:val="24"/>
          <w:lang w:val="en-US"/>
        </w:rPr>
        <w:t>N</w:t>
      </w:r>
      <w:r w:rsidRPr="00CF0D30">
        <w:rPr>
          <w:rStyle w:val="2"/>
          <w:rFonts w:cs="Times New Roman"/>
          <w:color w:val="000000"/>
          <w:sz w:val="24"/>
          <w:szCs w:val="24"/>
        </w:rPr>
        <w:t xml:space="preserve"> 100-03 «О земельных отношениях в Томской области»;</w:t>
      </w:r>
    </w:p>
    <w:p w:rsidR="006E287F" w:rsidRPr="00CF0D30" w:rsidRDefault="006E287F" w:rsidP="006E287F">
      <w:pPr>
        <w:pStyle w:val="21"/>
        <w:numPr>
          <w:ilvl w:val="0"/>
          <w:numId w:val="8"/>
        </w:numPr>
        <w:shd w:val="clear" w:color="auto" w:fill="auto"/>
        <w:tabs>
          <w:tab w:val="left" w:pos="320"/>
          <w:tab w:val="left" w:pos="426"/>
        </w:tabs>
        <w:spacing w:after="0" w:line="274" w:lineRule="exact"/>
        <w:ind w:firstLine="709"/>
        <w:rPr>
          <w:rFonts w:cs="Times New Roman"/>
          <w:sz w:val="24"/>
          <w:szCs w:val="24"/>
        </w:rPr>
      </w:pPr>
      <w:r w:rsidRPr="00CF0D30">
        <w:rPr>
          <w:rStyle w:val="2"/>
          <w:rFonts w:cs="Times New Roman"/>
          <w:color w:val="000000"/>
          <w:sz w:val="24"/>
          <w:szCs w:val="24"/>
        </w:rPr>
        <w:t>Законом Томской области от 12.07.2016 № 73-03 «Об установлении случаев, при которых не требуется получение разрешения на строительство на территории Томской области»;</w:t>
      </w:r>
    </w:p>
    <w:p w:rsidR="006E287F" w:rsidRPr="00CF0D30" w:rsidRDefault="006E287F" w:rsidP="006E287F">
      <w:pPr>
        <w:pStyle w:val="21"/>
        <w:numPr>
          <w:ilvl w:val="0"/>
          <w:numId w:val="8"/>
        </w:numPr>
        <w:shd w:val="clear" w:color="auto" w:fill="auto"/>
        <w:tabs>
          <w:tab w:val="left" w:pos="426"/>
        </w:tabs>
        <w:spacing w:after="0" w:line="274" w:lineRule="exact"/>
        <w:ind w:firstLine="709"/>
        <w:rPr>
          <w:rFonts w:cs="Times New Roman"/>
          <w:sz w:val="24"/>
          <w:szCs w:val="24"/>
        </w:rPr>
      </w:pPr>
      <w:r w:rsidRPr="00CF0D30">
        <w:rPr>
          <w:rStyle w:val="2"/>
          <w:rFonts w:cs="Times New Roman"/>
          <w:color w:val="000000"/>
          <w:sz w:val="24"/>
          <w:szCs w:val="24"/>
        </w:rPr>
        <w:t xml:space="preserve">Постановлением Правительства Российской Федерации от 03.12.2014 </w:t>
      </w:r>
      <w:r w:rsidRPr="00CF0D30">
        <w:rPr>
          <w:rStyle w:val="2"/>
          <w:rFonts w:cs="Times New Roman"/>
          <w:color w:val="000000"/>
          <w:sz w:val="24"/>
          <w:szCs w:val="24"/>
          <w:lang w:val="en-US"/>
        </w:rPr>
        <w:t>N</w:t>
      </w:r>
      <w:r w:rsidRPr="00CF0D30">
        <w:rPr>
          <w:rStyle w:val="2"/>
          <w:rFonts w:cs="Times New Roman"/>
          <w:color w:val="000000"/>
          <w:sz w:val="24"/>
          <w:szCs w:val="24"/>
        </w:rPr>
        <w:t xml:space="preserve">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6E287F" w:rsidRPr="00CF0D30" w:rsidRDefault="006E287F" w:rsidP="006E287F">
      <w:pPr>
        <w:pStyle w:val="21"/>
        <w:numPr>
          <w:ilvl w:val="0"/>
          <w:numId w:val="8"/>
        </w:numPr>
        <w:shd w:val="clear" w:color="auto" w:fill="auto"/>
        <w:tabs>
          <w:tab w:val="left" w:pos="426"/>
        </w:tabs>
        <w:spacing w:after="0" w:line="274" w:lineRule="exact"/>
        <w:ind w:firstLine="709"/>
        <w:rPr>
          <w:rFonts w:cs="Times New Roman"/>
          <w:sz w:val="24"/>
          <w:szCs w:val="24"/>
        </w:rPr>
      </w:pPr>
      <w:r w:rsidRPr="00CF0D30">
        <w:rPr>
          <w:rStyle w:val="2"/>
          <w:rFonts w:cs="Times New Roman"/>
          <w:color w:val="000000"/>
          <w:sz w:val="24"/>
          <w:szCs w:val="24"/>
        </w:rPr>
        <w:t>Постановление Правительства РФ от 27.11.2014 №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p>
    <w:p w:rsidR="006E287F" w:rsidRPr="00CF0D30" w:rsidRDefault="006E287F" w:rsidP="006E287F">
      <w:pPr>
        <w:pStyle w:val="21"/>
        <w:numPr>
          <w:ilvl w:val="0"/>
          <w:numId w:val="8"/>
        </w:numPr>
        <w:shd w:val="clear" w:color="auto" w:fill="auto"/>
        <w:tabs>
          <w:tab w:val="left" w:pos="426"/>
          <w:tab w:val="left" w:pos="1094"/>
        </w:tabs>
        <w:spacing w:after="240" w:line="274" w:lineRule="exact"/>
        <w:ind w:firstLine="709"/>
        <w:rPr>
          <w:rFonts w:cs="Times New Roman"/>
          <w:sz w:val="24"/>
          <w:szCs w:val="24"/>
        </w:rPr>
      </w:pPr>
      <w:proofErr w:type="gramStart"/>
      <w:r w:rsidRPr="00CF0D30">
        <w:rPr>
          <w:rStyle w:val="2"/>
          <w:rFonts w:cs="Times New Roman"/>
          <w:color w:val="000000"/>
          <w:sz w:val="24"/>
          <w:szCs w:val="24"/>
        </w:rPr>
        <w:t xml:space="preserve">Постановлением Администрации Томской области от 29.07.2016 </w:t>
      </w:r>
      <w:r w:rsidRPr="00CF0D30">
        <w:rPr>
          <w:rStyle w:val="2"/>
          <w:rFonts w:cs="Times New Roman"/>
          <w:color w:val="000000"/>
          <w:sz w:val="24"/>
          <w:szCs w:val="24"/>
          <w:lang w:val="en-US"/>
        </w:rPr>
        <w:t>N</w:t>
      </w:r>
      <w:r w:rsidRPr="00CF0D30">
        <w:rPr>
          <w:rStyle w:val="2"/>
          <w:rFonts w:cs="Times New Roman"/>
          <w:color w:val="000000"/>
          <w:sz w:val="24"/>
          <w:szCs w:val="24"/>
        </w:rPr>
        <w:t xml:space="preserve"> 263а «Об утверждении порядка и условий размещения отдельных видов объектов на землях или земельных участках, находящихся в государственной или муниципальной собственности, либо на земельных участках, государственная собственность на которые не разграничена, без предоставления земельных участков и установления сервитутов, публичного сервитута на территории Томской области».</w:t>
      </w:r>
      <w:proofErr w:type="gramEnd"/>
    </w:p>
    <w:p w:rsidR="006E287F" w:rsidRPr="00CF0D30" w:rsidRDefault="006E287F" w:rsidP="006E287F">
      <w:pPr>
        <w:pStyle w:val="40"/>
        <w:shd w:val="clear" w:color="auto" w:fill="auto"/>
        <w:spacing w:before="0" w:line="274" w:lineRule="exact"/>
        <w:ind w:firstLine="709"/>
        <w:rPr>
          <w:rFonts w:cs="Times New Roman"/>
          <w:sz w:val="24"/>
          <w:szCs w:val="24"/>
        </w:rPr>
      </w:pPr>
      <w:r w:rsidRPr="00CF0D30">
        <w:rPr>
          <w:rStyle w:val="4"/>
          <w:rFonts w:cs="Times New Roman"/>
          <w:b/>
          <w:bCs/>
          <w:color w:val="000000"/>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w:t>
      </w:r>
    </w:p>
    <w:p w:rsidR="006E287F" w:rsidRDefault="006E287F" w:rsidP="006E287F">
      <w:pPr>
        <w:pStyle w:val="40"/>
        <w:shd w:val="clear" w:color="auto" w:fill="auto"/>
        <w:spacing w:before="0" w:line="274" w:lineRule="exact"/>
        <w:ind w:firstLine="709"/>
        <w:rPr>
          <w:rStyle w:val="4"/>
          <w:b/>
          <w:bCs/>
          <w:color w:val="000000"/>
          <w:sz w:val="24"/>
          <w:szCs w:val="24"/>
        </w:rPr>
      </w:pPr>
      <w:r w:rsidRPr="00CF0D30">
        <w:rPr>
          <w:rStyle w:val="4"/>
          <w:rFonts w:cs="Times New Roman"/>
          <w:b/>
          <w:bCs/>
          <w:color w:val="000000"/>
          <w:sz w:val="24"/>
          <w:szCs w:val="24"/>
        </w:rPr>
        <w:t>информацию, которые заявитель должен представить самостоятельно, и</w:t>
      </w:r>
      <w:r w:rsidRPr="00CF0D30">
        <w:rPr>
          <w:rStyle w:val="4"/>
          <w:rFonts w:cs="Times New Roman"/>
          <w:b/>
          <w:bCs/>
          <w:color w:val="000000"/>
          <w:sz w:val="24"/>
          <w:szCs w:val="24"/>
        </w:rPr>
        <w:br/>
        <w:t>документы, которые заявитель вправе представить по собственной инициативе,</w:t>
      </w:r>
      <w:r w:rsidRPr="00CF0D30">
        <w:rPr>
          <w:rStyle w:val="4"/>
          <w:rFonts w:cs="Times New Roman"/>
          <w:b/>
          <w:bCs/>
          <w:color w:val="000000"/>
          <w:sz w:val="24"/>
          <w:szCs w:val="24"/>
        </w:rPr>
        <w:br/>
        <w:t>так как они подлежат представлению в рамках межведомственного</w:t>
      </w:r>
      <w:r w:rsidRPr="00CF0D30">
        <w:rPr>
          <w:rStyle w:val="4"/>
          <w:rFonts w:cs="Times New Roman"/>
          <w:b/>
          <w:bCs/>
          <w:color w:val="000000"/>
          <w:sz w:val="24"/>
          <w:szCs w:val="24"/>
        </w:rPr>
        <w:br/>
      </w:r>
      <w:r w:rsidRPr="00CF0D30">
        <w:rPr>
          <w:rStyle w:val="4"/>
          <w:rFonts w:cs="Times New Roman"/>
          <w:b/>
          <w:bCs/>
          <w:color w:val="000000"/>
          <w:sz w:val="24"/>
          <w:szCs w:val="24"/>
        </w:rPr>
        <w:lastRenderedPageBreak/>
        <w:t>информационного взаимодействия</w:t>
      </w:r>
    </w:p>
    <w:p w:rsidR="006E287F" w:rsidRPr="00CF0D30" w:rsidRDefault="006E287F" w:rsidP="006E287F">
      <w:pPr>
        <w:pStyle w:val="40"/>
        <w:shd w:val="clear" w:color="auto" w:fill="auto"/>
        <w:spacing w:before="0" w:line="274" w:lineRule="exact"/>
        <w:ind w:firstLine="709"/>
        <w:rPr>
          <w:rFonts w:cs="Times New Roman"/>
          <w:sz w:val="24"/>
          <w:szCs w:val="24"/>
        </w:rPr>
      </w:pPr>
    </w:p>
    <w:p w:rsidR="006E287F" w:rsidRPr="00CF0D30" w:rsidRDefault="006E287F" w:rsidP="006E287F">
      <w:pPr>
        <w:pStyle w:val="21"/>
        <w:numPr>
          <w:ilvl w:val="0"/>
          <w:numId w:val="3"/>
        </w:numPr>
        <w:shd w:val="clear" w:color="auto" w:fill="auto"/>
        <w:tabs>
          <w:tab w:val="left" w:pos="1137"/>
        </w:tabs>
        <w:spacing w:after="0" w:line="274" w:lineRule="exact"/>
        <w:ind w:left="0" w:firstLine="709"/>
        <w:rPr>
          <w:rFonts w:cs="Times New Roman"/>
          <w:sz w:val="24"/>
          <w:szCs w:val="24"/>
        </w:rPr>
      </w:pPr>
      <w:r w:rsidRPr="00CF0D30">
        <w:rPr>
          <w:rStyle w:val="2"/>
          <w:rFonts w:cs="Times New Roman"/>
          <w:color w:val="000000"/>
          <w:sz w:val="24"/>
          <w:szCs w:val="24"/>
        </w:rPr>
        <w:t>Для получения муниципальной услуги заявители представляют в уполномоченный орган заявление.</w:t>
      </w:r>
    </w:p>
    <w:p w:rsidR="006E287F" w:rsidRPr="00CF0D30" w:rsidRDefault="006E287F" w:rsidP="006E287F">
      <w:pPr>
        <w:pStyle w:val="21"/>
        <w:numPr>
          <w:ilvl w:val="1"/>
          <w:numId w:val="11"/>
        </w:numPr>
        <w:shd w:val="clear" w:color="auto" w:fill="auto"/>
        <w:tabs>
          <w:tab w:val="left" w:pos="1197"/>
        </w:tabs>
        <w:spacing w:after="0" w:line="274" w:lineRule="exact"/>
        <w:ind w:left="0" w:firstLine="709"/>
        <w:rPr>
          <w:rFonts w:cs="Times New Roman"/>
          <w:sz w:val="24"/>
          <w:szCs w:val="24"/>
        </w:rPr>
      </w:pPr>
      <w:r w:rsidRPr="00CF0D30">
        <w:rPr>
          <w:rStyle w:val="2"/>
          <w:rFonts w:cs="Times New Roman"/>
          <w:color w:val="000000"/>
          <w:sz w:val="24"/>
          <w:szCs w:val="24"/>
        </w:rPr>
        <w:t>В заявлении должны быть указаны:</w:t>
      </w:r>
    </w:p>
    <w:p w:rsidR="006E287F" w:rsidRPr="00CF0D30" w:rsidRDefault="006E287F" w:rsidP="006E287F">
      <w:pPr>
        <w:pStyle w:val="21"/>
        <w:numPr>
          <w:ilvl w:val="0"/>
          <w:numId w:val="9"/>
        </w:numPr>
        <w:shd w:val="clear" w:color="auto" w:fill="auto"/>
        <w:tabs>
          <w:tab w:val="left" w:pos="898"/>
        </w:tabs>
        <w:spacing w:after="0" w:line="274" w:lineRule="exact"/>
        <w:ind w:firstLine="600"/>
        <w:rPr>
          <w:rFonts w:cs="Times New Roman"/>
          <w:sz w:val="24"/>
          <w:szCs w:val="24"/>
        </w:rPr>
      </w:pPr>
      <w:r w:rsidRPr="00CF0D30">
        <w:rPr>
          <w:rStyle w:val="2"/>
          <w:rFonts w:cs="Times New Roman"/>
          <w:color w:val="000000"/>
          <w:sz w:val="24"/>
          <w:szCs w:val="24"/>
        </w:rPr>
        <w:t>сведения о заинтересованном лице:</w:t>
      </w:r>
    </w:p>
    <w:p w:rsidR="006E287F" w:rsidRPr="00CF0D30" w:rsidRDefault="006E287F" w:rsidP="006E287F">
      <w:pPr>
        <w:pStyle w:val="21"/>
        <w:shd w:val="clear" w:color="auto" w:fill="auto"/>
        <w:tabs>
          <w:tab w:val="left" w:pos="886"/>
        </w:tabs>
        <w:spacing w:after="0" w:line="274" w:lineRule="exact"/>
        <w:ind w:firstLine="709"/>
        <w:rPr>
          <w:rFonts w:cs="Times New Roman"/>
          <w:sz w:val="24"/>
          <w:szCs w:val="24"/>
        </w:rPr>
      </w:pPr>
      <w:r w:rsidRPr="00CF0D30">
        <w:rPr>
          <w:rStyle w:val="2"/>
          <w:rFonts w:cs="Times New Roman"/>
          <w:color w:val="000000"/>
          <w:sz w:val="24"/>
          <w:szCs w:val="24"/>
        </w:rPr>
        <w:t>а)</w:t>
      </w:r>
      <w:r w:rsidRPr="00CF0D30">
        <w:rPr>
          <w:rStyle w:val="2"/>
          <w:rFonts w:cs="Times New Roman"/>
          <w:color w:val="000000"/>
          <w:sz w:val="24"/>
          <w:szCs w:val="24"/>
        </w:rPr>
        <w:tab/>
        <w:t>фамилия, имя, отчество (последнее - при наличии) и место жительства заинтересованного лица, являющегося физическим лицом;</w:t>
      </w:r>
    </w:p>
    <w:p w:rsidR="006E287F" w:rsidRPr="00CF0D30" w:rsidRDefault="006E287F" w:rsidP="006E287F">
      <w:pPr>
        <w:pStyle w:val="21"/>
        <w:shd w:val="clear" w:color="auto" w:fill="auto"/>
        <w:tabs>
          <w:tab w:val="left" w:pos="886"/>
        </w:tabs>
        <w:spacing w:after="0" w:line="274" w:lineRule="exact"/>
        <w:ind w:firstLine="709"/>
        <w:rPr>
          <w:rFonts w:cs="Times New Roman"/>
          <w:sz w:val="24"/>
          <w:szCs w:val="24"/>
        </w:rPr>
      </w:pPr>
      <w:r w:rsidRPr="00CF0D30">
        <w:rPr>
          <w:rStyle w:val="2"/>
          <w:rFonts w:cs="Times New Roman"/>
          <w:color w:val="000000"/>
          <w:sz w:val="24"/>
          <w:szCs w:val="24"/>
        </w:rPr>
        <w:t>б)</w:t>
      </w:r>
      <w:r w:rsidRPr="00CF0D30">
        <w:rPr>
          <w:rStyle w:val="2"/>
          <w:rFonts w:cs="Times New Roman"/>
          <w:color w:val="000000"/>
          <w:sz w:val="24"/>
          <w:szCs w:val="24"/>
        </w:rPr>
        <w:tab/>
        <w:t>полное наименование, основной государственный регистрационный номер и место нахождения заинтересованного лица, являющегося юридическим лицом;</w:t>
      </w:r>
    </w:p>
    <w:p w:rsidR="006E287F" w:rsidRPr="00CF0D30" w:rsidRDefault="006E287F" w:rsidP="006E287F">
      <w:pPr>
        <w:pStyle w:val="21"/>
        <w:shd w:val="clear" w:color="auto" w:fill="auto"/>
        <w:tabs>
          <w:tab w:val="left" w:pos="886"/>
        </w:tabs>
        <w:spacing w:after="0" w:line="274" w:lineRule="exact"/>
        <w:ind w:firstLine="709"/>
        <w:rPr>
          <w:rFonts w:cs="Times New Roman"/>
          <w:sz w:val="24"/>
          <w:szCs w:val="24"/>
        </w:rPr>
      </w:pPr>
      <w:r w:rsidRPr="00CF0D30">
        <w:rPr>
          <w:rStyle w:val="2"/>
          <w:rFonts w:cs="Times New Roman"/>
          <w:color w:val="000000"/>
          <w:sz w:val="24"/>
          <w:szCs w:val="24"/>
        </w:rPr>
        <w:t>в)</w:t>
      </w:r>
      <w:r w:rsidRPr="00CF0D30">
        <w:rPr>
          <w:rStyle w:val="2"/>
          <w:rFonts w:cs="Times New Roman"/>
          <w:color w:val="000000"/>
          <w:sz w:val="24"/>
          <w:szCs w:val="24"/>
        </w:rPr>
        <w:tab/>
        <w:t>идентификационный номер налогоплательщика, основной государственный регистрационный номер записи о государственной регистрации в Едином государственном реестре индивидуальных предпринимателей, если заинтересованным лицом является физическое лицо, зарегистрированное в качестве индивидуального предпринимателя;</w:t>
      </w:r>
    </w:p>
    <w:p w:rsidR="006E287F" w:rsidRPr="00CF0D30" w:rsidRDefault="006E287F" w:rsidP="006E287F">
      <w:pPr>
        <w:pStyle w:val="21"/>
        <w:numPr>
          <w:ilvl w:val="0"/>
          <w:numId w:val="9"/>
        </w:numPr>
        <w:shd w:val="clear" w:color="auto" w:fill="auto"/>
        <w:tabs>
          <w:tab w:val="left" w:pos="886"/>
        </w:tabs>
        <w:spacing w:after="0" w:line="274" w:lineRule="exact"/>
        <w:ind w:firstLine="600"/>
        <w:rPr>
          <w:rFonts w:cs="Times New Roman"/>
          <w:sz w:val="24"/>
          <w:szCs w:val="24"/>
        </w:rPr>
      </w:pPr>
      <w:proofErr w:type="gramStart"/>
      <w:r w:rsidRPr="00CF0D30">
        <w:rPr>
          <w:rStyle w:val="2"/>
          <w:rFonts w:cs="Times New Roman"/>
          <w:color w:val="000000"/>
          <w:sz w:val="24"/>
          <w:szCs w:val="24"/>
        </w:rPr>
        <w:t>сведения о представителе заинтересованного лица, если заявление подписано и (или) подается его представителем (фамилия, имя, отчество (последнее - при наличии) и место жительства;</w:t>
      </w:r>
      <w:proofErr w:type="gramEnd"/>
    </w:p>
    <w:p w:rsidR="006E287F" w:rsidRPr="00CF0D30" w:rsidRDefault="006E287F" w:rsidP="006E287F">
      <w:pPr>
        <w:pStyle w:val="21"/>
        <w:numPr>
          <w:ilvl w:val="0"/>
          <w:numId w:val="9"/>
        </w:numPr>
        <w:shd w:val="clear" w:color="auto" w:fill="auto"/>
        <w:tabs>
          <w:tab w:val="left" w:pos="886"/>
        </w:tabs>
        <w:spacing w:after="0" w:line="274" w:lineRule="exact"/>
        <w:ind w:firstLine="600"/>
        <w:rPr>
          <w:rFonts w:cs="Times New Roman"/>
          <w:sz w:val="24"/>
          <w:szCs w:val="24"/>
        </w:rPr>
      </w:pPr>
      <w:proofErr w:type="gramStart"/>
      <w:r w:rsidRPr="00CF0D30">
        <w:rPr>
          <w:rStyle w:val="2"/>
          <w:rFonts w:cs="Times New Roman"/>
          <w:color w:val="000000"/>
          <w:sz w:val="24"/>
          <w:szCs w:val="24"/>
        </w:rPr>
        <w:t>сведения об объекте, планируемом к размещению (основные характеристики объекта: функциональное назначение, состав, внешний вид, площадь, протяженность, материал конструктивных элементов, мощность);</w:t>
      </w:r>
      <w:proofErr w:type="gramEnd"/>
    </w:p>
    <w:p w:rsidR="006E287F" w:rsidRPr="00CF0D30" w:rsidRDefault="006E287F" w:rsidP="006E287F">
      <w:pPr>
        <w:pStyle w:val="21"/>
        <w:numPr>
          <w:ilvl w:val="0"/>
          <w:numId w:val="9"/>
        </w:numPr>
        <w:shd w:val="clear" w:color="auto" w:fill="auto"/>
        <w:tabs>
          <w:tab w:val="left" w:pos="886"/>
        </w:tabs>
        <w:spacing w:after="0" w:line="274" w:lineRule="exact"/>
        <w:ind w:firstLine="600"/>
        <w:rPr>
          <w:rFonts w:cs="Times New Roman"/>
          <w:sz w:val="24"/>
          <w:szCs w:val="24"/>
        </w:rPr>
      </w:pPr>
      <w:r w:rsidRPr="00CF0D30">
        <w:rPr>
          <w:rStyle w:val="2"/>
          <w:rFonts w:cs="Times New Roman"/>
          <w:color w:val="000000"/>
          <w:sz w:val="24"/>
          <w:szCs w:val="24"/>
        </w:rPr>
        <w:t>сведения о местоположении, площади и кадастровом номере (при наличии) земли, на территории которой планируется размещение объекта;</w:t>
      </w:r>
    </w:p>
    <w:p w:rsidR="006E287F" w:rsidRPr="00CF0D30" w:rsidRDefault="006E287F" w:rsidP="006E287F">
      <w:pPr>
        <w:pStyle w:val="21"/>
        <w:numPr>
          <w:ilvl w:val="0"/>
          <w:numId w:val="9"/>
        </w:numPr>
        <w:shd w:val="clear" w:color="auto" w:fill="auto"/>
        <w:tabs>
          <w:tab w:val="left" w:pos="924"/>
        </w:tabs>
        <w:spacing w:after="0" w:line="274" w:lineRule="exact"/>
        <w:ind w:firstLine="600"/>
        <w:rPr>
          <w:rFonts w:cs="Times New Roman"/>
          <w:sz w:val="24"/>
          <w:szCs w:val="24"/>
        </w:rPr>
      </w:pPr>
      <w:r w:rsidRPr="00CF0D30">
        <w:rPr>
          <w:rStyle w:val="2"/>
          <w:rFonts w:cs="Times New Roman"/>
          <w:color w:val="000000"/>
          <w:sz w:val="24"/>
          <w:szCs w:val="24"/>
        </w:rPr>
        <w:t>испрашиваемый срок действия разрешения;</w:t>
      </w:r>
    </w:p>
    <w:p w:rsidR="006E287F" w:rsidRPr="00CF0D30" w:rsidRDefault="006E287F" w:rsidP="006E287F">
      <w:pPr>
        <w:pStyle w:val="21"/>
        <w:numPr>
          <w:ilvl w:val="0"/>
          <w:numId w:val="9"/>
        </w:numPr>
        <w:shd w:val="clear" w:color="auto" w:fill="auto"/>
        <w:tabs>
          <w:tab w:val="left" w:pos="924"/>
        </w:tabs>
        <w:spacing w:after="0" w:line="274" w:lineRule="exact"/>
        <w:ind w:firstLine="600"/>
        <w:rPr>
          <w:rFonts w:cs="Times New Roman"/>
          <w:sz w:val="24"/>
          <w:szCs w:val="24"/>
        </w:rPr>
      </w:pPr>
      <w:r w:rsidRPr="00CF0D30">
        <w:rPr>
          <w:rStyle w:val="2"/>
          <w:rFonts w:cs="Times New Roman"/>
          <w:color w:val="000000"/>
          <w:sz w:val="24"/>
          <w:szCs w:val="24"/>
        </w:rPr>
        <w:t>дата начала и дата окончания фактического использования земли.</w:t>
      </w:r>
    </w:p>
    <w:p w:rsidR="006E287F" w:rsidRPr="00CF0D30" w:rsidRDefault="006E287F" w:rsidP="006E287F">
      <w:pPr>
        <w:pStyle w:val="21"/>
        <w:numPr>
          <w:ilvl w:val="1"/>
          <w:numId w:val="11"/>
        </w:numPr>
        <w:shd w:val="clear" w:color="auto" w:fill="auto"/>
        <w:tabs>
          <w:tab w:val="left" w:pos="1197"/>
        </w:tabs>
        <w:spacing w:after="0" w:line="274" w:lineRule="exact"/>
        <w:ind w:left="0" w:firstLine="709"/>
        <w:rPr>
          <w:rFonts w:cs="Times New Roman"/>
          <w:sz w:val="24"/>
          <w:szCs w:val="24"/>
        </w:rPr>
      </w:pPr>
      <w:r w:rsidRPr="00CF0D30">
        <w:rPr>
          <w:rStyle w:val="2"/>
          <w:rFonts w:cs="Times New Roman"/>
          <w:color w:val="000000"/>
          <w:sz w:val="24"/>
          <w:szCs w:val="24"/>
        </w:rPr>
        <w:t>К заявлению на предоставление муниципальной услуги прилагаются:</w:t>
      </w:r>
    </w:p>
    <w:p w:rsidR="006E287F" w:rsidRPr="00CF0D30" w:rsidRDefault="006E287F" w:rsidP="006E287F">
      <w:pPr>
        <w:pStyle w:val="21"/>
        <w:numPr>
          <w:ilvl w:val="0"/>
          <w:numId w:val="10"/>
        </w:numPr>
        <w:shd w:val="clear" w:color="auto" w:fill="auto"/>
        <w:tabs>
          <w:tab w:val="left" w:pos="886"/>
        </w:tabs>
        <w:spacing w:after="0" w:line="274" w:lineRule="exact"/>
        <w:ind w:firstLine="600"/>
        <w:rPr>
          <w:rFonts w:cs="Times New Roman"/>
          <w:sz w:val="24"/>
          <w:szCs w:val="24"/>
        </w:rPr>
      </w:pPr>
      <w:r w:rsidRPr="00CF0D30">
        <w:rPr>
          <w:rStyle w:val="2"/>
          <w:rFonts w:cs="Times New Roman"/>
          <w:color w:val="000000"/>
          <w:sz w:val="24"/>
          <w:szCs w:val="24"/>
        </w:rPr>
        <w:t>копия документа, удостоверяющего личность заявителя, если заявителем является физическое лицо;</w:t>
      </w:r>
    </w:p>
    <w:p w:rsidR="006E287F" w:rsidRPr="00CF0D30" w:rsidRDefault="006E287F" w:rsidP="006E287F">
      <w:pPr>
        <w:pStyle w:val="21"/>
        <w:numPr>
          <w:ilvl w:val="0"/>
          <w:numId w:val="10"/>
        </w:numPr>
        <w:shd w:val="clear" w:color="auto" w:fill="auto"/>
        <w:tabs>
          <w:tab w:val="left" w:pos="886"/>
        </w:tabs>
        <w:spacing w:after="0" w:line="274" w:lineRule="exact"/>
        <w:ind w:firstLine="600"/>
        <w:rPr>
          <w:rFonts w:cs="Times New Roman"/>
          <w:sz w:val="24"/>
          <w:szCs w:val="24"/>
        </w:rPr>
      </w:pPr>
      <w:r w:rsidRPr="00CF0D30">
        <w:rPr>
          <w:rStyle w:val="2"/>
          <w:rFonts w:cs="Times New Roman"/>
          <w:color w:val="000000"/>
          <w:sz w:val="24"/>
          <w:szCs w:val="24"/>
        </w:rPr>
        <w:t>копия документа, удостоверяющего права (полномочия) представителя заявителя, если заявление подписано и (или) подается его представителем;</w:t>
      </w:r>
    </w:p>
    <w:p w:rsidR="006E287F" w:rsidRPr="00CF0D30" w:rsidRDefault="006E287F" w:rsidP="006E287F">
      <w:pPr>
        <w:pStyle w:val="21"/>
        <w:numPr>
          <w:ilvl w:val="0"/>
          <w:numId w:val="10"/>
        </w:numPr>
        <w:shd w:val="clear" w:color="auto" w:fill="auto"/>
        <w:tabs>
          <w:tab w:val="left" w:pos="886"/>
        </w:tabs>
        <w:spacing w:after="0" w:line="274" w:lineRule="exact"/>
        <w:ind w:firstLine="600"/>
        <w:rPr>
          <w:rFonts w:cs="Times New Roman"/>
          <w:sz w:val="24"/>
          <w:szCs w:val="24"/>
        </w:rPr>
      </w:pPr>
      <w:proofErr w:type="gramStart"/>
      <w:r w:rsidRPr="00CF0D30">
        <w:rPr>
          <w:rStyle w:val="2"/>
          <w:rFonts w:cs="Times New Roman"/>
          <w:color w:val="000000"/>
          <w:sz w:val="24"/>
          <w:szCs w:val="24"/>
        </w:rPr>
        <w:t>проект объекта, планируемого к размещению (документ, представляющий собой совокупность материалов в текстовой и графической форме, устанавливающий основные характеристики объекта: функциональное назначение, состав, внешний вид, площадь, протяженность, материал конструктивных элементов, мощность);</w:t>
      </w:r>
      <w:proofErr w:type="gramEnd"/>
    </w:p>
    <w:p w:rsidR="006E287F" w:rsidRPr="00CF0D30" w:rsidRDefault="006E287F" w:rsidP="006E287F">
      <w:pPr>
        <w:pStyle w:val="21"/>
        <w:numPr>
          <w:ilvl w:val="0"/>
          <w:numId w:val="10"/>
        </w:numPr>
        <w:shd w:val="clear" w:color="auto" w:fill="auto"/>
        <w:tabs>
          <w:tab w:val="left" w:pos="886"/>
        </w:tabs>
        <w:spacing w:after="0" w:line="274" w:lineRule="exact"/>
        <w:ind w:firstLine="600"/>
        <w:rPr>
          <w:rStyle w:val="2"/>
          <w:rFonts w:cs="Times New Roman"/>
          <w:sz w:val="24"/>
          <w:szCs w:val="24"/>
        </w:rPr>
      </w:pPr>
      <w:r w:rsidRPr="00CF0D30">
        <w:rPr>
          <w:rStyle w:val="2"/>
          <w:rFonts w:cs="Times New Roman"/>
          <w:color w:val="000000"/>
          <w:sz w:val="24"/>
          <w:szCs w:val="24"/>
        </w:rPr>
        <w:t xml:space="preserve">информация о точках подключения к сетям инженерно-технического обеспечения, заверенная </w:t>
      </w:r>
      <w:proofErr w:type="spellStart"/>
      <w:r w:rsidRPr="00CF0D30">
        <w:rPr>
          <w:rStyle w:val="2"/>
          <w:rFonts w:cs="Times New Roman"/>
          <w:color w:val="000000"/>
          <w:sz w:val="24"/>
          <w:szCs w:val="24"/>
        </w:rPr>
        <w:t>ресурсоснабжающей</w:t>
      </w:r>
      <w:proofErr w:type="spellEnd"/>
      <w:r w:rsidRPr="00CF0D30">
        <w:rPr>
          <w:rStyle w:val="2"/>
          <w:rFonts w:cs="Times New Roman"/>
          <w:color w:val="000000"/>
          <w:sz w:val="24"/>
          <w:szCs w:val="24"/>
        </w:rPr>
        <w:t xml:space="preserve"> организацией (в случае, если функционирование объекта, планируемого к размещению, невозможно обеспечить без его подключения (технологического присоединения) к сетям инженерно-технического обеспечения);</w:t>
      </w:r>
    </w:p>
    <w:p w:rsidR="006E287F" w:rsidRPr="00CF0D30" w:rsidRDefault="006E287F" w:rsidP="006E287F">
      <w:pPr>
        <w:pStyle w:val="21"/>
        <w:numPr>
          <w:ilvl w:val="0"/>
          <w:numId w:val="10"/>
        </w:numPr>
        <w:shd w:val="clear" w:color="auto" w:fill="auto"/>
        <w:tabs>
          <w:tab w:val="left" w:pos="867"/>
        </w:tabs>
        <w:spacing w:after="0" w:line="274" w:lineRule="exact"/>
        <w:ind w:firstLine="600"/>
        <w:rPr>
          <w:rFonts w:cs="Times New Roman"/>
          <w:sz w:val="24"/>
          <w:szCs w:val="24"/>
        </w:rPr>
      </w:pPr>
      <w:r w:rsidRPr="00CF0D30">
        <w:rPr>
          <w:rStyle w:val="2"/>
          <w:rFonts w:cs="Times New Roman"/>
          <w:color w:val="000000"/>
          <w:sz w:val="24"/>
          <w:szCs w:val="24"/>
        </w:rPr>
        <w:t>схема на топографическом плане в масштабе 1:500, изображающая сведения об участке местности, с показом границ и площади земель, на территории которых планируется размещение объекта, и указанием координат характерных точек таких границ с использованием системы координат, применяемой при ведении государственного кадастра недвижимости.</w:t>
      </w:r>
    </w:p>
    <w:p w:rsidR="006E287F" w:rsidRPr="00CF0D30" w:rsidRDefault="006E287F" w:rsidP="006E287F">
      <w:pPr>
        <w:pStyle w:val="21"/>
        <w:shd w:val="clear" w:color="auto" w:fill="auto"/>
        <w:spacing w:after="0" w:line="274" w:lineRule="exact"/>
        <w:ind w:firstLine="709"/>
        <w:rPr>
          <w:rFonts w:cs="Times New Roman"/>
          <w:sz w:val="24"/>
          <w:szCs w:val="24"/>
        </w:rPr>
      </w:pPr>
      <w:r w:rsidRPr="00CF0D30">
        <w:rPr>
          <w:rStyle w:val="2"/>
          <w:rFonts w:cs="Times New Roman"/>
          <w:color w:val="000000"/>
          <w:sz w:val="24"/>
          <w:szCs w:val="24"/>
        </w:rPr>
        <w:t>Документы с количеством листов 2 и более и копии таких документов, прилагаемые к заявлению, должны быть прошиты, листы в них должны быть пронумерованы. Копии прилагаемых документов с количеством листов 2 и более должны быть заверены подписью заявителя либо его представителя, а также печатью заявителя, если заявителем является юридическое лицо (при наличии у такого лица печати).</w:t>
      </w:r>
    </w:p>
    <w:p w:rsidR="006E287F" w:rsidRPr="00CF0D30" w:rsidRDefault="006E287F" w:rsidP="006E287F">
      <w:pPr>
        <w:pStyle w:val="21"/>
        <w:numPr>
          <w:ilvl w:val="0"/>
          <w:numId w:val="11"/>
        </w:numPr>
        <w:shd w:val="clear" w:color="auto" w:fill="auto"/>
        <w:tabs>
          <w:tab w:val="left" w:pos="1123"/>
        </w:tabs>
        <w:spacing w:after="0" w:line="274" w:lineRule="exact"/>
        <w:ind w:left="0" w:firstLine="709"/>
        <w:rPr>
          <w:rFonts w:cs="Times New Roman"/>
          <w:sz w:val="24"/>
          <w:szCs w:val="24"/>
        </w:rPr>
      </w:pPr>
      <w:r w:rsidRPr="00CF0D30">
        <w:rPr>
          <w:rStyle w:val="2"/>
          <w:rFonts w:cs="Times New Roman"/>
          <w:color w:val="000000"/>
          <w:sz w:val="24"/>
          <w:szCs w:val="24"/>
        </w:rPr>
        <w:t>Документы не должны содержать подчистки либо приписки, зачеркнутые слова или другие исправления.</w:t>
      </w:r>
    </w:p>
    <w:p w:rsidR="006E287F" w:rsidRPr="00CF0D30" w:rsidRDefault="006E287F" w:rsidP="006E287F">
      <w:pPr>
        <w:pStyle w:val="21"/>
        <w:numPr>
          <w:ilvl w:val="0"/>
          <w:numId w:val="11"/>
        </w:numPr>
        <w:shd w:val="clear" w:color="auto" w:fill="auto"/>
        <w:tabs>
          <w:tab w:val="left" w:pos="1130"/>
        </w:tabs>
        <w:spacing w:after="0" w:line="274" w:lineRule="exact"/>
        <w:ind w:left="0" w:firstLine="709"/>
        <w:rPr>
          <w:rFonts w:cs="Times New Roman"/>
          <w:sz w:val="24"/>
          <w:szCs w:val="24"/>
        </w:rPr>
      </w:pPr>
      <w:r w:rsidRPr="00CF0D30">
        <w:rPr>
          <w:rStyle w:val="2"/>
          <w:rFonts w:cs="Times New Roman"/>
          <w:color w:val="000000"/>
          <w:sz w:val="24"/>
          <w:szCs w:val="24"/>
        </w:rPr>
        <w:t>Документы, указанные в пункте 25 Административного регламента, могут быть представлены заявителем на бумажном носителе непосредственно в уполномоченный орган, в МФЦ, направлены в электронной форме через Единый портал государственных и муниципальных услуг (функций), а также могут направляться посредством почтового отправления с уведомлением. В случаях, предусмотренных законодательством, копии документов, должны быть нотариально заверены.</w:t>
      </w:r>
    </w:p>
    <w:p w:rsidR="006E287F" w:rsidRPr="00CF0D30" w:rsidRDefault="006E287F" w:rsidP="006E287F">
      <w:pPr>
        <w:pStyle w:val="21"/>
        <w:numPr>
          <w:ilvl w:val="0"/>
          <w:numId w:val="11"/>
        </w:numPr>
        <w:shd w:val="clear" w:color="auto" w:fill="auto"/>
        <w:tabs>
          <w:tab w:val="left" w:pos="1126"/>
        </w:tabs>
        <w:spacing w:after="0" w:line="274" w:lineRule="exact"/>
        <w:ind w:left="0" w:firstLine="709"/>
        <w:rPr>
          <w:rFonts w:cs="Times New Roman"/>
          <w:sz w:val="24"/>
          <w:szCs w:val="24"/>
        </w:rPr>
      </w:pPr>
      <w:proofErr w:type="gramStart"/>
      <w:r w:rsidRPr="00CF0D30">
        <w:rPr>
          <w:rStyle w:val="2"/>
          <w:rFonts w:cs="Times New Roman"/>
          <w:color w:val="000000"/>
          <w:sz w:val="24"/>
          <w:szCs w:val="24"/>
        </w:rPr>
        <w:lastRenderedPageBreak/>
        <w:t>При направлении уведомления и прилагаемых к нему документов в форме электронных документов посредством Единого портала государственных и муниципальных услуг (функций), указанные уведомления и документы заверяются электронной подписью в соответствии с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6E287F" w:rsidRPr="00CF0D30" w:rsidRDefault="006E287F" w:rsidP="006E287F">
      <w:pPr>
        <w:pStyle w:val="21"/>
        <w:shd w:val="clear" w:color="auto" w:fill="auto"/>
        <w:spacing w:after="0" w:line="274" w:lineRule="exact"/>
        <w:ind w:firstLine="709"/>
        <w:rPr>
          <w:rFonts w:cs="Times New Roman"/>
          <w:sz w:val="24"/>
          <w:szCs w:val="24"/>
        </w:rPr>
      </w:pPr>
      <w:r w:rsidRPr="00CF0D30">
        <w:rPr>
          <w:rStyle w:val="2"/>
          <w:rFonts w:cs="Times New Roman"/>
          <w:color w:val="000000"/>
          <w:sz w:val="24"/>
          <w:szCs w:val="24"/>
        </w:rPr>
        <w:t>Уведомление в электронном виде должно быть заполнено согласно представленной на Едином портале государственных и муниципальных услуг (функций) форме.</w:t>
      </w:r>
    </w:p>
    <w:p w:rsidR="006E287F" w:rsidRPr="00CF0D30" w:rsidRDefault="006E287F" w:rsidP="006E287F">
      <w:pPr>
        <w:pStyle w:val="21"/>
        <w:numPr>
          <w:ilvl w:val="0"/>
          <w:numId w:val="11"/>
        </w:numPr>
        <w:shd w:val="clear" w:color="auto" w:fill="auto"/>
        <w:tabs>
          <w:tab w:val="left" w:pos="1126"/>
        </w:tabs>
        <w:spacing w:after="0" w:line="274" w:lineRule="exact"/>
        <w:ind w:left="0" w:firstLine="709"/>
        <w:rPr>
          <w:rFonts w:cs="Times New Roman"/>
          <w:sz w:val="24"/>
          <w:szCs w:val="24"/>
        </w:rPr>
      </w:pPr>
      <w:r w:rsidRPr="00CF0D30">
        <w:rPr>
          <w:rStyle w:val="2"/>
          <w:rFonts w:cs="Times New Roman"/>
          <w:color w:val="000000"/>
          <w:sz w:val="24"/>
          <w:szCs w:val="24"/>
        </w:rPr>
        <w:t>В рамках межведомственного информационного взаимодействия подлежит предоставлению:</w:t>
      </w:r>
    </w:p>
    <w:p w:rsidR="006E287F" w:rsidRPr="00CF0D30" w:rsidRDefault="006E287F" w:rsidP="006E287F">
      <w:pPr>
        <w:pStyle w:val="21"/>
        <w:shd w:val="clear" w:color="auto" w:fill="auto"/>
        <w:spacing w:after="0" w:line="274" w:lineRule="exact"/>
        <w:ind w:firstLine="709"/>
        <w:rPr>
          <w:rFonts w:cs="Times New Roman"/>
          <w:sz w:val="24"/>
          <w:szCs w:val="24"/>
        </w:rPr>
      </w:pPr>
      <w:r w:rsidRPr="00CF0D30">
        <w:rPr>
          <w:rStyle w:val="2"/>
          <w:rFonts w:cs="Times New Roman"/>
          <w:color w:val="000000"/>
          <w:sz w:val="24"/>
          <w:szCs w:val="24"/>
        </w:rPr>
        <w:t>- выписка из Единого государственного реестра недвижимости.</w:t>
      </w:r>
    </w:p>
    <w:p w:rsidR="006E287F" w:rsidRPr="00CF0D30" w:rsidRDefault="006E287F" w:rsidP="006E287F">
      <w:pPr>
        <w:pStyle w:val="21"/>
        <w:shd w:val="clear" w:color="auto" w:fill="auto"/>
        <w:spacing w:after="0" w:line="274" w:lineRule="exact"/>
        <w:ind w:firstLine="709"/>
        <w:rPr>
          <w:rFonts w:cs="Times New Roman"/>
          <w:sz w:val="24"/>
          <w:szCs w:val="24"/>
        </w:rPr>
      </w:pPr>
      <w:r w:rsidRPr="00CF0D30">
        <w:rPr>
          <w:rStyle w:val="2"/>
          <w:rFonts w:cs="Times New Roman"/>
          <w:color w:val="000000"/>
          <w:sz w:val="24"/>
          <w:szCs w:val="24"/>
        </w:rPr>
        <w:t>Указанный документ заявитель вправе предоставить по собственной инициативе.</w:t>
      </w:r>
    </w:p>
    <w:p w:rsidR="006E287F" w:rsidRPr="00CF0D30" w:rsidRDefault="006E287F" w:rsidP="006E287F">
      <w:pPr>
        <w:pStyle w:val="21"/>
        <w:numPr>
          <w:ilvl w:val="0"/>
          <w:numId w:val="11"/>
        </w:numPr>
        <w:shd w:val="clear" w:color="auto" w:fill="auto"/>
        <w:tabs>
          <w:tab w:val="left" w:pos="1134"/>
        </w:tabs>
        <w:spacing w:after="0" w:line="274" w:lineRule="exact"/>
        <w:ind w:left="0" w:firstLine="709"/>
        <w:rPr>
          <w:rFonts w:cs="Times New Roman"/>
          <w:sz w:val="24"/>
          <w:szCs w:val="24"/>
        </w:rPr>
      </w:pPr>
      <w:r w:rsidRPr="00CF0D30">
        <w:rPr>
          <w:rStyle w:val="2"/>
          <w:rFonts w:cs="Times New Roman"/>
          <w:color w:val="000000"/>
          <w:sz w:val="24"/>
          <w:szCs w:val="24"/>
        </w:rPr>
        <w:t>Уполномоченный орган, специалист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6E287F" w:rsidRPr="00CF0D30" w:rsidRDefault="006E287F" w:rsidP="006E287F">
      <w:pPr>
        <w:pStyle w:val="30"/>
        <w:shd w:val="clear" w:color="auto" w:fill="auto"/>
        <w:spacing w:before="0"/>
        <w:ind w:firstLine="709"/>
        <w:rPr>
          <w:rStyle w:val="3"/>
          <w:rFonts w:cs="Times New Roman"/>
          <w:bCs/>
          <w:color w:val="000000"/>
          <w:sz w:val="24"/>
          <w:szCs w:val="24"/>
        </w:rPr>
      </w:pPr>
      <w:bookmarkStart w:id="5" w:name="bookmark6"/>
    </w:p>
    <w:p w:rsidR="006E287F" w:rsidRPr="006E287F" w:rsidRDefault="006E287F" w:rsidP="006E287F">
      <w:pPr>
        <w:pStyle w:val="30"/>
        <w:shd w:val="clear" w:color="auto" w:fill="auto"/>
        <w:spacing w:before="0"/>
        <w:ind w:firstLine="709"/>
        <w:jc w:val="center"/>
        <w:rPr>
          <w:rStyle w:val="3"/>
          <w:rFonts w:cs="Times New Roman"/>
          <w:b/>
          <w:bCs/>
          <w:color w:val="000000"/>
          <w:sz w:val="24"/>
          <w:szCs w:val="24"/>
        </w:rPr>
      </w:pPr>
      <w:r w:rsidRPr="006E287F">
        <w:rPr>
          <w:rStyle w:val="3"/>
          <w:rFonts w:cs="Times New Roman"/>
          <w:b/>
          <w:bCs/>
          <w:color w:val="000000"/>
          <w:sz w:val="24"/>
          <w:szCs w:val="24"/>
        </w:rPr>
        <w:t>Исчерпывающий перечень оснований для отказа в приеме документов, необходимых для предоставления муниципальной услуги</w:t>
      </w:r>
      <w:bookmarkEnd w:id="5"/>
    </w:p>
    <w:p w:rsidR="006E287F" w:rsidRPr="00CF0D30" w:rsidRDefault="006E287F" w:rsidP="006E287F">
      <w:pPr>
        <w:pStyle w:val="30"/>
        <w:shd w:val="clear" w:color="auto" w:fill="auto"/>
        <w:spacing w:before="0"/>
        <w:ind w:firstLine="709"/>
        <w:rPr>
          <w:rFonts w:cs="Times New Roman"/>
          <w:sz w:val="24"/>
          <w:szCs w:val="24"/>
        </w:rPr>
      </w:pPr>
    </w:p>
    <w:p w:rsidR="006E287F" w:rsidRPr="00CF0D30" w:rsidRDefault="006E287F" w:rsidP="006E287F">
      <w:pPr>
        <w:pStyle w:val="21"/>
        <w:numPr>
          <w:ilvl w:val="0"/>
          <w:numId w:val="11"/>
        </w:numPr>
        <w:shd w:val="clear" w:color="auto" w:fill="auto"/>
        <w:tabs>
          <w:tab w:val="left" w:pos="1130"/>
        </w:tabs>
        <w:spacing w:after="0" w:line="274" w:lineRule="exact"/>
        <w:ind w:left="0" w:firstLine="709"/>
        <w:rPr>
          <w:rFonts w:cs="Times New Roman"/>
          <w:sz w:val="24"/>
          <w:szCs w:val="24"/>
        </w:rPr>
      </w:pPr>
      <w:r w:rsidRPr="00CF0D30">
        <w:rPr>
          <w:rStyle w:val="2"/>
          <w:rFonts w:cs="Times New Roman"/>
          <w:color w:val="000000"/>
          <w:sz w:val="24"/>
          <w:szCs w:val="24"/>
        </w:rPr>
        <w:t>Основания для отказа в приеме документов, необходимых для предоставления муниципальной услуги:</w:t>
      </w:r>
    </w:p>
    <w:p w:rsidR="006E287F" w:rsidRPr="00CF0D30" w:rsidRDefault="006E287F" w:rsidP="006E287F">
      <w:pPr>
        <w:pStyle w:val="21"/>
        <w:numPr>
          <w:ilvl w:val="0"/>
          <w:numId w:val="12"/>
        </w:numPr>
        <w:shd w:val="clear" w:color="auto" w:fill="auto"/>
        <w:tabs>
          <w:tab w:val="left" w:pos="867"/>
        </w:tabs>
        <w:spacing w:after="0" w:line="274" w:lineRule="exact"/>
        <w:ind w:firstLine="580"/>
        <w:rPr>
          <w:rFonts w:cs="Times New Roman"/>
          <w:sz w:val="24"/>
          <w:szCs w:val="24"/>
        </w:rPr>
      </w:pPr>
      <w:r w:rsidRPr="00CF0D30">
        <w:rPr>
          <w:rStyle w:val="2"/>
          <w:rFonts w:cs="Times New Roman"/>
          <w:color w:val="000000"/>
          <w:sz w:val="24"/>
          <w:szCs w:val="24"/>
        </w:rPr>
        <w:t>заявление подано лицом, не имеющим полномочий на подачу данного заявления;</w:t>
      </w:r>
    </w:p>
    <w:p w:rsidR="006E287F" w:rsidRPr="00CF0D30" w:rsidRDefault="006E287F" w:rsidP="006E287F">
      <w:pPr>
        <w:pStyle w:val="21"/>
        <w:numPr>
          <w:ilvl w:val="0"/>
          <w:numId w:val="12"/>
        </w:numPr>
        <w:shd w:val="clear" w:color="auto" w:fill="auto"/>
        <w:tabs>
          <w:tab w:val="left" w:pos="860"/>
        </w:tabs>
        <w:spacing w:after="0" w:line="274" w:lineRule="exact"/>
        <w:ind w:firstLine="580"/>
        <w:rPr>
          <w:rFonts w:cs="Times New Roman"/>
          <w:sz w:val="24"/>
          <w:szCs w:val="24"/>
        </w:rPr>
      </w:pPr>
      <w:r w:rsidRPr="00CF0D30">
        <w:rPr>
          <w:rStyle w:val="2"/>
          <w:rFonts w:cs="Times New Roman"/>
          <w:color w:val="000000"/>
          <w:sz w:val="24"/>
          <w:szCs w:val="24"/>
        </w:rPr>
        <w:t>документы содержат повреждения, наличие которых не позволяет однозначно истолковать их содержание;</w:t>
      </w:r>
    </w:p>
    <w:p w:rsidR="006E287F" w:rsidRPr="00CF0D30" w:rsidRDefault="006E287F" w:rsidP="006E287F">
      <w:pPr>
        <w:pStyle w:val="21"/>
        <w:numPr>
          <w:ilvl w:val="0"/>
          <w:numId w:val="12"/>
        </w:numPr>
        <w:shd w:val="clear" w:color="auto" w:fill="auto"/>
        <w:tabs>
          <w:tab w:val="left" w:pos="867"/>
        </w:tabs>
        <w:spacing w:after="0" w:line="274" w:lineRule="exact"/>
        <w:ind w:firstLine="580"/>
        <w:rPr>
          <w:rFonts w:cs="Times New Roman"/>
          <w:sz w:val="24"/>
          <w:szCs w:val="24"/>
        </w:rPr>
      </w:pPr>
      <w:r w:rsidRPr="00CF0D30">
        <w:rPr>
          <w:rStyle w:val="2"/>
          <w:rFonts w:cs="Times New Roman"/>
          <w:color w:val="000000"/>
          <w:sz w:val="24"/>
          <w:szCs w:val="24"/>
        </w:rPr>
        <w:t>несоответствие заявления требованиям подпункта 25.1 пункта 25 настоящего Административного регламента;</w:t>
      </w:r>
    </w:p>
    <w:p w:rsidR="006E287F" w:rsidRPr="00CF0D30" w:rsidRDefault="006E287F" w:rsidP="006E287F">
      <w:pPr>
        <w:pStyle w:val="21"/>
        <w:numPr>
          <w:ilvl w:val="0"/>
          <w:numId w:val="12"/>
        </w:numPr>
        <w:shd w:val="clear" w:color="auto" w:fill="auto"/>
        <w:tabs>
          <w:tab w:val="left" w:pos="867"/>
        </w:tabs>
        <w:spacing w:after="0" w:line="274" w:lineRule="exact"/>
        <w:ind w:firstLine="580"/>
        <w:rPr>
          <w:rFonts w:cs="Times New Roman"/>
          <w:sz w:val="24"/>
          <w:szCs w:val="24"/>
        </w:rPr>
      </w:pPr>
      <w:r w:rsidRPr="00CF0D30">
        <w:rPr>
          <w:rStyle w:val="2"/>
          <w:rFonts w:cs="Times New Roman"/>
          <w:color w:val="000000"/>
          <w:sz w:val="24"/>
          <w:szCs w:val="24"/>
        </w:rPr>
        <w:t>непредставление с заявлением документов, предусмотренных подпунктом 25.2</w:t>
      </w:r>
      <w:r w:rsidRPr="00CF0D30">
        <w:rPr>
          <w:rStyle w:val="a4"/>
          <w:rFonts w:cs="Times New Roman"/>
          <w:color w:val="000000"/>
          <w:sz w:val="24"/>
          <w:szCs w:val="24"/>
        </w:rPr>
        <w:t xml:space="preserve"> </w:t>
      </w:r>
      <w:r w:rsidRPr="00CF0D30">
        <w:rPr>
          <w:rStyle w:val="2"/>
          <w:rFonts w:cs="Times New Roman"/>
          <w:color w:val="000000"/>
          <w:sz w:val="24"/>
          <w:szCs w:val="24"/>
        </w:rPr>
        <w:t>пункта 25 настоящего Административного регламента.</w:t>
      </w:r>
    </w:p>
    <w:p w:rsidR="006E287F" w:rsidRPr="00CF0D30" w:rsidRDefault="006E287F" w:rsidP="006E287F">
      <w:pPr>
        <w:pStyle w:val="21"/>
        <w:shd w:val="clear" w:color="auto" w:fill="auto"/>
        <w:tabs>
          <w:tab w:val="left" w:pos="907"/>
        </w:tabs>
        <w:spacing w:after="0" w:line="274" w:lineRule="exact"/>
        <w:ind w:firstLine="709"/>
        <w:rPr>
          <w:rFonts w:cs="Times New Roman"/>
          <w:sz w:val="24"/>
          <w:szCs w:val="24"/>
        </w:rPr>
      </w:pPr>
    </w:p>
    <w:p w:rsidR="006E287F" w:rsidRPr="006E287F" w:rsidRDefault="006E287F" w:rsidP="006E287F">
      <w:pPr>
        <w:pStyle w:val="30"/>
        <w:shd w:val="clear" w:color="auto" w:fill="auto"/>
        <w:spacing w:before="0"/>
        <w:ind w:firstLine="709"/>
        <w:jc w:val="center"/>
        <w:rPr>
          <w:rFonts w:cs="Times New Roman"/>
          <w:b w:val="0"/>
          <w:sz w:val="24"/>
          <w:szCs w:val="24"/>
        </w:rPr>
      </w:pPr>
      <w:bookmarkStart w:id="6" w:name="bookmark7"/>
      <w:r w:rsidRPr="006E287F">
        <w:rPr>
          <w:rStyle w:val="3"/>
          <w:rFonts w:cs="Times New Roman"/>
          <w:b/>
          <w:bCs/>
          <w:color w:val="000000"/>
          <w:sz w:val="24"/>
          <w:szCs w:val="24"/>
        </w:rPr>
        <w:t>Исчерпывающий перечень оснований для приостановления или отказа в предоставлении муниципальной услуги</w:t>
      </w:r>
      <w:bookmarkEnd w:id="6"/>
    </w:p>
    <w:p w:rsidR="006E287F" w:rsidRPr="00CF0D30" w:rsidRDefault="006E287F" w:rsidP="006E287F">
      <w:pPr>
        <w:pStyle w:val="21"/>
        <w:numPr>
          <w:ilvl w:val="0"/>
          <w:numId w:val="11"/>
        </w:numPr>
        <w:shd w:val="clear" w:color="auto" w:fill="auto"/>
        <w:tabs>
          <w:tab w:val="left" w:pos="1130"/>
        </w:tabs>
        <w:spacing w:after="0" w:line="274" w:lineRule="exact"/>
        <w:ind w:left="0" w:firstLine="709"/>
        <w:rPr>
          <w:rFonts w:cs="Times New Roman"/>
          <w:sz w:val="24"/>
          <w:szCs w:val="24"/>
        </w:rPr>
      </w:pPr>
      <w:r w:rsidRPr="00CF0D30">
        <w:rPr>
          <w:rStyle w:val="2"/>
          <w:rFonts w:cs="Times New Roman"/>
          <w:color w:val="000000"/>
          <w:sz w:val="24"/>
          <w:szCs w:val="24"/>
        </w:rPr>
        <w:t>Основания для приостановления предоставления муниципальной услуги законодательством не предусмотрены.</w:t>
      </w:r>
    </w:p>
    <w:p w:rsidR="006E287F" w:rsidRPr="00CF0D30" w:rsidRDefault="006E287F" w:rsidP="006E287F">
      <w:pPr>
        <w:pStyle w:val="21"/>
        <w:numPr>
          <w:ilvl w:val="0"/>
          <w:numId w:val="11"/>
        </w:numPr>
        <w:shd w:val="clear" w:color="auto" w:fill="auto"/>
        <w:tabs>
          <w:tab w:val="left" w:pos="1130"/>
        </w:tabs>
        <w:spacing w:after="0" w:line="274" w:lineRule="exact"/>
        <w:ind w:left="0" w:firstLine="709"/>
        <w:rPr>
          <w:rFonts w:cs="Times New Roman"/>
          <w:sz w:val="24"/>
          <w:szCs w:val="24"/>
        </w:rPr>
      </w:pPr>
      <w:r w:rsidRPr="00CF0D30">
        <w:rPr>
          <w:rStyle w:val="2"/>
          <w:rFonts w:cs="Times New Roman"/>
          <w:color w:val="000000"/>
          <w:sz w:val="24"/>
          <w:szCs w:val="24"/>
        </w:rPr>
        <w:t>Основания для отказа в предоставлении муниципальной услуги:</w:t>
      </w:r>
    </w:p>
    <w:p w:rsidR="006E287F" w:rsidRPr="00CF0D30" w:rsidRDefault="006E287F" w:rsidP="006E287F">
      <w:pPr>
        <w:pStyle w:val="21"/>
        <w:numPr>
          <w:ilvl w:val="0"/>
          <w:numId w:val="13"/>
        </w:numPr>
        <w:shd w:val="clear" w:color="auto" w:fill="auto"/>
        <w:tabs>
          <w:tab w:val="left" w:pos="871"/>
        </w:tabs>
        <w:spacing w:after="0" w:line="274" w:lineRule="exact"/>
        <w:ind w:firstLine="709"/>
        <w:rPr>
          <w:rFonts w:cs="Times New Roman"/>
          <w:sz w:val="24"/>
          <w:szCs w:val="24"/>
        </w:rPr>
      </w:pPr>
      <w:r w:rsidRPr="00CF0D30">
        <w:rPr>
          <w:rStyle w:val="2"/>
          <w:rFonts w:cs="Times New Roman"/>
          <w:color w:val="000000"/>
          <w:sz w:val="24"/>
          <w:szCs w:val="24"/>
        </w:rPr>
        <w:t>размещение объекта не является разрешенным использованием для земель, на территории которых планируется его размещение;</w:t>
      </w:r>
    </w:p>
    <w:p w:rsidR="006E287F" w:rsidRPr="00CF0D30" w:rsidRDefault="006E287F" w:rsidP="006E287F">
      <w:pPr>
        <w:pStyle w:val="21"/>
        <w:numPr>
          <w:ilvl w:val="0"/>
          <w:numId w:val="13"/>
        </w:numPr>
        <w:shd w:val="clear" w:color="auto" w:fill="auto"/>
        <w:tabs>
          <w:tab w:val="left" w:pos="871"/>
        </w:tabs>
        <w:spacing w:after="0" w:line="274" w:lineRule="exact"/>
        <w:ind w:firstLine="709"/>
        <w:rPr>
          <w:rFonts w:cs="Times New Roman"/>
          <w:sz w:val="24"/>
          <w:szCs w:val="24"/>
        </w:rPr>
      </w:pPr>
      <w:r w:rsidRPr="00CF0D30">
        <w:rPr>
          <w:rStyle w:val="2"/>
          <w:rFonts w:cs="Times New Roman"/>
          <w:color w:val="000000"/>
          <w:sz w:val="24"/>
          <w:szCs w:val="24"/>
        </w:rPr>
        <w:t>планируемое размещение объекта не соответствует требованиям технических регламентов, противопожарным, санитарно-эпидемиологическим, гигиеническим, экологическим и (или) иным установленным в соответствии с законодательством Российской Федерации правилам, нормативам, в том числе правилам благоустройства и (или) нормативам градостроительного проектирования;</w:t>
      </w:r>
    </w:p>
    <w:p w:rsidR="006E287F" w:rsidRPr="00CF0D30" w:rsidRDefault="006E287F" w:rsidP="006E287F">
      <w:pPr>
        <w:pStyle w:val="21"/>
        <w:numPr>
          <w:ilvl w:val="0"/>
          <w:numId w:val="13"/>
        </w:numPr>
        <w:shd w:val="clear" w:color="auto" w:fill="auto"/>
        <w:tabs>
          <w:tab w:val="left" w:pos="971"/>
        </w:tabs>
        <w:spacing w:after="0" w:line="274" w:lineRule="exact"/>
        <w:ind w:firstLine="709"/>
        <w:rPr>
          <w:rFonts w:cs="Times New Roman"/>
          <w:sz w:val="24"/>
          <w:szCs w:val="24"/>
        </w:rPr>
      </w:pPr>
      <w:r w:rsidRPr="00CF0D30">
        <w:rPr>
          <w:rStyle w:val="2"/>
          <w:rFonts w:cs="Times New Roman"/>
          <w:color w:val="000000"/>
          <w:sz w:val="24"/>
          <w:szCs w:val="24"/>
        </w:rPr>
        <w:t>земли, на территории которых планируется размещение объекта, предоставлены для пользования физическому или юридическому лицу либо расположены на территории, в отношении которой заключен договор о развитии застроенной территории или договор о комплексном освоении территории или принято решение о предварительном согласовании предоставления земельного участка;</w:t>
      </w:r>
    </w:p>
    <w:p w:rsidR="006E287F" w:rsidRPr="00CF0D30" w:rsidRDefault="006E287F" w:rsidP="006E287F">
      <w:pPr>
        <w:pStyle w:val="21"/>
        <w:numPr>
          <w:ilvl w:val="0"/>
          <w:numId w:val="13"/>
        </w:numPr>
        <w:shd w:val="clear" w:color="auto" w:fill="auto"/>
        <w:tabs>
          <w:tab w:val="left" w:pos="874"/>
        </w:tabs>
        <w:spacing w:after="0" w:line="274" w:lineRule="exact"/>
        <w:ind w:firstLine="709"/>
        <w:rPr>
          <w:rFonts w:cs="Times New Roman"/>
          <w:sz w:val="24"/>
          <w:szCs w:val="24"/>
        </w:rPr>
      </w:pPr>
      <w:proofErr w:type="gramStart"/>
      <w:r w:rsidRPr="00CF0D30">
        <w:rPr>
          <w:rStyle w:val="2"/>
          <w:rFonts w:cs="Times New Roman"/>
          <w:color w:val="000000"/>
          <w:sz w:val="24"/>
          <w:szCs w:val="24"/>
        </w:rPr>
        <w:t>в отношении земель, на территории которых или на части которых планируется размещение объекта, поступило заявление об утверждении схемы расположения земельного участка на кадастровом плане территории, заявление о предварительном согласовании предоставления земельного участка либо заявление о предоставлении земельного участка (за исключением случаев, если принято решение об отказе в утверждении схемы расположения земельного участка на кадастровом плане территории, решение об отказе в</w:t>
      </w:r>
      <w:proofErr w:type="gramEnd"/>
      <w:r w:rsidRPr="00CF0D30">
        <w:rPr>
          <w:rStyle w:val="2"/>
          <w:rFonts w:cs="Times New Roman"/>
          <w:color w:val="000000"/>
          <w:sz w:val="24"/>
          <w:szCs w:val="24"/>
        </w:rPr>
        <w:t xml:space="preserve"> предварительном </w:t>
      </w:r>
      <w:proofErr w:type="gramStart"/>
      <w:r w:rsidRPr="00CF0D30">
        <w:rPr>
          <w:rStyle w:val="2"/>
          <w:rFonts w:cs="Times New Roman"/>
          <w:color w:val="000000"/>
          <w:sz w:val="24"/>
          <w:szCs w:val="24"/>
        </w:rPr>
        <w:t>согласовании</w:t>
      </w:r>
      <w:proofErr w:type="gramEnd"/>
      <w:r w:rsidRPr="00CF0D30">
        <w:rPr>
          <w:rStyle w:val="2"/>
          <w:rFonts w:cs="Times New Roman"/>
          <w:color w:val="000000"/>
          <w:sz w:val="24"/>
          <w:szCs w:val="24"/>
        </w:rPr>
        <w:t xml:space="preserve"> предоставления земельного </w:t>
      </w:r>
      <w:r w:rsidRPr="00CF0D30">
        <w:rPr>
          <w:rStyle w:val="2"/>
          <w:rFonts w:cs="Times New Roman"/>
          <w:color w:val="000000"/>
          <w:sz w:val="24"/>
          <w:szCs w:val="24"/>
        </w:rPr>
        <w:lastRenderedPageBreak/>
        <w:t>участка или решение об отказе в предоставлении земельного участка);</w:t>
      </w:r>
    </w:p>
    <w:p w:rsidR="006E287F" w:rsidRPr="00CF0D30" w:rsidRDefault="006E287F" w:rsidP="006E287F">
      <w:pPr>
        <w:pStyle w:val="21"/>
        <w:numPr>
          <w:ilvl w:val="0"/>
          <w:numId w:val="13"/>
        </w:numPr>
        <w:shd w:val="clear" w:color="auto" w:fill="auto"/>
        <w:tabs>
          <w:tab w:val="left" w:pos="971"/>
        </w:tabs>
        <w:spacing w:after="0" w:line="274" w:lineRule="exact"/>
        <w:ind w:firstLine="709"/>
        <w:rPr>
          <w:rFonts w:cs="Times New Roman"/>
          <w:sz w:val="24"/>
          <w:szCs w:val="24"/>
        </w:rPr>
      </w:pPr>
      <w:r w:rsidRPr="00CF0D30">
        <w:rPr>
          <w:rStyle w:val="2"/>
          <w:rFonts w:cs="Times New Roman"/>
          <w:color w:val="000000"/>
          <w:sz w:val="24"/>
          <w:szCs w:val="24"/>
        </w:rPr>
        <w:t>земли, на территории которых планируется размещение объекта, заняты правомерно размещенными нестационарными торговыми объектами либо иными временными (некапитальными) объектами, сохранение которых при планируемом размещении объекта не представляется возможным;</w:t>
      </w:r>
    </w:p>
    <w:p w:rsidR="006E287F" w:rsidRPr="00CF0D30" w:rsidRDefault="006E287F" w:rsidP="006E287F">
      <w:pPr>
        <w:pStyle w:val="21"/>
        <w:numPr>
          <w:ilvl w:val="0"/>
          <w:numId w:val="13"/>
        </w:numPr>
        <w:shd w:val="clear" w:color="auto" w:fill="auto"/>
        <w:spacing w:after="0" w:line="274" w:lineRule="exact"/>
        <w:ind w:firstLine="709"/>
        <w:rPr>
          <w:rFonts w:cs="Times New Roman"/>
          <w:sz w:val="24"/>
          <w:szCs w:val="24"/>
        </w:rPr>
      </w:pPr>
      <w:r w:rsidRPr="00CF0D30">
        <w:rPr>
          <w:rStyle w:val="2"/>
          <w:rFonts w:cs="Times New Roman"/>
          <w:color w:val="000000"/>
          <w:sz w:val="24"/>
          <w:szCs w:val="24"/>
        </w:rPr>
        <w:t xml:space="preserve"> </w:t>
      </w:r>
      <w:proofErr w:type="gramStart"/>
      <w:r w:rsidRPr="00CF0D30">
        <w:rPr>
          <w:rStyle w:val="2"/>
          <w:rFonts w:cs="Times New Roman"/>
          <w:color w:val="000000"/>
          <w:sz w:val="24"/>
          <w:szCs w:val="24"/>
        </w:rPr>
        <w:t>размещение объекта планируется на землях, в отношении которых на основании действующего решения об утверждении схемы расположения земельного участка (земельных участков) на кадастровом плане территории предусматривается образование земельного участка (земельных участков), при отсутствии согласия на выдачу разрешения лица, по заявлению которого было принято решение об утверждении схемы расположения земельного участка (земельных участков);</w:t>
      </w:r>
      <w:proofErr w:type="gramEnd"/>
    </w:p>
    <w:p w:rsidR="006E287F" w:rsidRPr="00CF0D30" w:rsidRDefault="006E287F" w:rsidP="006E287F">
      <w:pPr>
        <w:pStyle w:val="21"/>
        <w:numPr>
          <w:ilvl w:val="0"/>
          <w:numId w:val="13"/>
        </w:numPr>
        <w:shd w:val="clear" w:color="auto" w:fill="auto"/>
        <w:tabs>
          <w:tab w:val="left" w:pos="882"/>
        </w:tabs>
        <w:spacing w:after="0" w:line="274" w:lineRule="exact"/>
        <w:ind w:firstLine="709"/>
        <w:rPr>
          <w:rFonts w:cs="Times New Roman"/>
          <w:sz w:val="24"/>
          <w:szCs w:val="24"/>
        </w:rPr>
      </w:pPr>
      <w:proofErr w:type="gramStart"/>
      <w:r w:rsidRPr="00CF0D30">
        <w:rPr>
          <w:rStyle w:val="2"/>
          <w:rFonts w:cs="Times New Roman"/>
          <w:color w:val="000000"/>
          <w:sz w:val="24"/>
          <w:szCs w:val="24"/>
        </w:rPr>
        <w:t>планируется размещение объекта, не указанного в перечнях видов объектов, размещение которых может осуществляться на землях, утвержденных постановлением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и Законом Томской области от 12.07.2016 № 73-03 «Об установлении случаев</w:t>
      </w:r>
      <w:proofErr w:type="gramEnd"/>
      <w:r w:rsidRPr="00CF0D30">
        <w:rPr>
          <w:rStyle w:val="2"/>
          <w:rFonts w:cs="Times New Roman"/>
          <w:color w:val="000000"/>
          <w:sz w:val="24"/>
          <w:szCs w:val="24"/>
        </w:rPr>
        <w:t xml:space="preserve">, при </w:t>
      </w:r>
      <w:proofErr w:type="gramStart"/>
      <w:r w:rsidRPr="00CF0D30">
        <w:rPr>
          <w:rStyle w:val="2"/>
          <w:rFonts w:cs="Times New Roman"/>
          <w:color w:val="000000"/>
          <w:sz w:val="24"/>
          <w:szCs w:val="24"/>
        </w:rPr>
        <w:t>которых</w:t>
      </w:r>
      <w:proofErr w:type="gramEnd"/>
      <w:r w:rsidRPr="00CF0D30">
        <w:rPr>
          <w:rStyle w:val="2"/>
          <w:rFonts w:cs="Times New Roman"/>
          <w:color w:val="000000"/>
          <w:sz w:val="24"/>
          <w:szCs w:val="24"/>
        </w:rPr>
        <w:t xml:space="preserve"> не требуется получение разрешения на строительство на территории Томской области»;</w:t>
      </w:r>
    </w:p>
    <w:p w:rsidR="006E287F" w:rsidRPr="00CF0D30" w:rsidRDefault="006E287F" w:rsidP="006E287F">
      <w:pPr>
        <w:pStyle w:val="21"/>
        <w:numPr>
          <w:ilvl w:val="0"/>
          <w:numId w:val="13"/>
        </w:numPr>
        <w:shd w:val="clear" w:color="auto" w:fill="auto"/>
        <w:tabs>
          <w:tab w:val="left" w:pos="971"/>
        </w:tabs>
        <w:spacing w:after="240" w:line="274" w:lineRule="exact"/>
        <w:ind w:firstLine="709"/>
        <w:rPr>
          <w:rStyle w:val="2"/>
          <w:rFonts w:cs="Times New Roman"/>
          <w:sz w:val="24"/>
          <w:szCs w:val="24"/>
        </w:rPr>
      </w:pPr>
      <w:r w:rsidRPr="00CF0D30">
        <w:rPr>
          <w:rStyle w:val="2"/>
          <w:rFonts w:cs="Times New Roman"/>
          <w:color w:val="000000"/>
          <w:sz w:val="24"/>
          <w:szCs w:val="24"/>
        </w:rPr>
        <w:t>заявление, приложенные к нему документы содержат недостоверную информацию и (или) противоречат друг другу и (или) документам, полученным в рамках межведомственного информационного взаимодействия.</w:t>
      </w:r>
    </w:p>
    <w:p w:rsidR="006E287F" w:rsidRPr="00CF0D30" w:rsidRDefault="006E287F" w:rsidP="006E287F">
      <w:pPr>
        <w:pStyle w:val="40"/>
        <w:shd w:val="clear" w:color="auto" w:fill="auto"/>
        <w:spacing w:before="0" w:line="270" w:lineRule="exact"/>
        <w:ind w:right="280" w:firstLine="709"/>
        <w:rPr>
          <w:rStyle w:val="4"/>
          <w:rFonts w:cs="Times New Roman"/>
          <w:b/>
          <w:bCs/>
          <w:color w:val="000000"/>
          <w:sz w:val="24"/>
          <w:szCs w:val="24"/>
        </w:rPr>
      </w:pPr>
      <w:bookmarkStart w:id="7" w:name="bookmark8"/>
      <w:r w:rsidRPr="006E287F">
        <w:rPr>
          <w:rStyle w:val="3"/>
          <w:rFonts w:cs="Times New Roman"/>
          <w:b/>
          <w:bCs/>
          <w:color w:val="000000"/>
          <w:sz w:val="24"/>
          <w:szCs w:val="24"/>
        </w:rPr>
        <w:t>Размер платы, взимаемой с заявителя при предоставлении муниципальной услуги, и способы ее взимания в случаях, предусмотренных федеральными</w:t>
      </w:r>
      <w:bookmarkEnd w:id="7"/>
      <w:r w:rsidRPr="00CF0D30">
        <w:rPr>
          <w:rStyle w:val="3"/>
          <w:rFonts w:cs="Times New Roman"/>
          <w:bCs/>
          <w:color w:val="000000"/>
          <w:sz w:val="24"/>
          <w:szCs w:val="24"/>
        </w:rPr>
        <w:t xml:space="preserve"> </w:t>
      </w:r>
      <w:r w:rsidRPr="00CF0D30">
        <w:rPr>
          <w:rStyle w:val="4"/>
          <w:rFonts w:cs="Times New Roman"/>
          <w:b/>
          <w:bCs/>
          <w:color w:val="000000"/>
          <w:sz w:val="24"/>
          <w:szCs w:val="24"/>
        </w:rPr>
        <w:t>законами, принимаемыми в соответствии с ними иными нормативными правовыми актами Российской Федерации, нормативными правовыми актами</w:t>
      </w:r>
      <w:r w:rsidRPr="00CF0D30">
        <w:rPr>
          <w:rFonts w:cs="Times New Roman"/>
          <w:b w:val="0"/>
          <w:sz w:val="24"/>
          <w:szCs w:val="24"/>
        </w:rPr>
        <w:t xml:space="preserve"> </w:t>
      </w:r>
      <w:r w:rsidRPr="00CF0D30">
        <w:rPr>
          <w:rStyle w:val="4"/>
          <w:rFonts w:cs="Times New Roman"/>
          <w:b/>
          <w:bCs/>
          <w:color w:val="000000"/>
          <w:sz w:val="24"/>
          <w:szCs w:val="24"/>
        </w:rPr>
        <w:t>субъектов Российской Федерации, муниципальными правовыми актами</w:t>
      </w:r>
    </w:p>
    <w:p w:rsidR="006E287F" w:rsidRPr="00CF0D30" w:rsidRDefault="006E287F" w:rsidP="006E287F">
      <w:pPr>
        <w:pStyle w:val="40"/>
        <w:shd w:val="clear" w:color="auto" w:fill="auto"/>
        <w:spacing w:before="0" w:line="270" w:lineRule="exact"/>
        <w:ind w:right="280" w:firstLine="709"/>
        <w:rPr>
          <w:rFonts w:cs="Times New Roman"/>
          <w:sz w:val="24"/>
          <w:szCs w:val="24"/>
        </w:rPr>
      </w:pPr>
    </w:p>
    <w:p w:rsidR="006E287F" w:rsidRPr="00CF0D30" w:rsidRDefault="006E287F" w:rsidP="006E287F">
      <w:pPr>
        <w:pStyle w:val="21"/>
        <w:numPr>
          <w:ilvl w:val="0"/>
          <w:numId w:val="11"/>
        </w:numPr>
        <w:shd w:val="clear" w:color="auto" w:fill="auto"/>
        <w:tabs>
          <w:tab w:val="left" w:pos="1031"/>
        </w:tabs>
        <w:spacing w:after="237" w:line="270" w:lineRule="exact"/>
        <w:ind w:left="0" w:firstLine="709"/>
        <w:rPr>
          <w:rFonts w:cs="Times New Roman"/>
          <w:sz w:val="24"/>
          <w:szCs w:val="24"/>
        </w:rPr>
      </w:pPr>
      <w:r w:rsidRPr="00CF0D30">
        <w:rPr>
          <w:rStyle w:val="2"/>
          <w:rFonts w:cs="Times New Roman"/>
          <w:color w:val="000000"/>
          <w:sz w:val="24"/>
          <w:szCs w:val="24"/>
        </w:rPr>
        <w:t>Муниципальная услуга предоставляется бесплатно.</w:t>
      </w:r>
    </w:p>
    <w:p w:rsidR="006E287F" w:rsidRPr="00CF0D30" w:rsidRDefault="006E287F" w:rsidP="006E287F">
      <w:pPr>
        <w:pStyle w:val="40"/>
        <w:shd w:val="clear" w:color="auto" w:fill="auto"/>
        <w:spacing w:before="0" w:line="274" w:lineRule="exact"/>
        <w:ind w:firstLine="709"/>
        <w:rPr>
          <w:rStyle w:val="4"/>
          <w:rFonts w:cs="Times New Roman"/>
          <w:b/>
          <w:bCs/>
          <w:color w:val="000000"/>
          <w:sz w:val="24"/>
          <w:szCs w:val="24"/>
        </w:rPr>
      </w:pPr>
      <w:r w:rsidRPr="00CF0D30">
        <w:rPr>
          <w:rStyle w:val="4"/>
          <w:rFonts w:cs="Times New Roman"/>
          <w:b/>
          <w:bCs/>
          <w:color w:val="000000"/>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6E287F" w:rsidRPr="00CF0D30" w:rsidRDefault="006E287F" w:rsidP="006E287F">
      <w:pPr>
        <w:pStyle w:val="40"/>
        <w:shd w:val="clear" w:color="auto" w:fill="auto"/>
        <w:spacing w:before="0" w:line="274" w:lineRule="exact"/>
        <w:ind w:firstLine="709"/>
        <w:rPr>
          <w:rFonts w:cs="Times New Roman"/>
          <w:sz w:val="24"/>
          <w:szCs w:val="24"/>
        </w:rPr>
      </w:pPr>
    </w:p>
    <w:p w:rsidR="006E287F" w:rsidRPr="00CF0D30" w:rsidRDefault="006E287F" w:rsidP="006E287F">
      <w:pPr>
        <w:pStyle w:val="21"/>
        <w:numPr>
          <w:ilvl w:val="0"/>
          <w:numId w:val="11"/>
        </w:numPr>
        <w:shd w:val="clear" w:color="auto" w:fill="auto"/>
        <w:tabs>
          <w:tab w:val="left" w:pos="1000"/>
        </w:tabs>
        <w:spacing w:after="0" w:line="274" w:lineRule="exact"/>
        <w:ind w:left="0" w:firstLine="709"/>
        <w:rPr>
          <w:rFonts w:cs="Times New Roman"/>
          <w:sz w:val="24"/>
          <w:szCs w:val="24"/>
        </w:rPr>
      </w:pPr>
      <w:r w:rsidRPr="00CF0D30">
        <w:rPr>
          <w:rStyle w:val="2"/>
          <w:rFonts w:cs="Times New Roman"/>
          <w:color w:val="000000"/>
          <w:sz w:val="24"/>
          <w:szCs w:val="24"/>
        </w:rPr>
        <w:t>Максимальное время ожидания в очереди при личной подаче заявления о предоставлении муниципальной услуги составляет 15 минут.</w:t>
      </w:r>
    </w:p>
    <w:p w:rsidR="006E287F" w:rsidRPr="00CF0D30" w:rsidRDefault="006E287F" w:rsidP="006E287F">
      <w:pPr>
        <w:pStyle w:val="21"/>
        <w:numPr>
          <w:ilvl w:val="0"/>
          <w:numId w:val="11"/>
        </w:numPr>
        <w:shd w:val="clear" w:color="auto" w:fill="auto"/>
        <w:tabs>
          <w:tab w:val="left" w:pos="1000"/>
        </w:tabs>
        <w:spacing w:after="0" w:line="274" w:lineRule="exact"/>
        <w:ind w:left="0" w:firstLine="709"/>
        <w:rPr>
          <w:rStyle w:val="2"/>
          <w:rFonts w:cs="Times New Roman"/>
          <w:sz w:val="24"/>
          <w:szCs w:val="24"/>
        </w:rPr>
      </w:pPr>
      <w:r w:rsidRPr="00CF0D30">
        <w:rPr>
          <w:rStyle w:val="2"/>
          <w:rFonts w:cs="Times New Roman"/>
          <w:color w:val="000000"/>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6E287F" w:rsidRPr="00CF0D30" w:rsidRDefault="006E287F" w:rsidP="006E287F">
      <w:pPr>
        <w:pStyle w:val="21"/>
        <w:shd w:val="clear" w:color="auto" w:fill="auto"/>
        <w:tabs>
          <w:tab w:val="left" w:pos="1000"/>
        </w:tabs>
        <w:spacing w:after="0" w:line="274" w:lineRule="exact"/>
        <w:ind w:firstLine="709"/>
        <w:rPr>
          <w:rFonts w:cs="Times New Roman"/>
          <w:sz w:val="24"/>
          <w:szCs w:val="24"/>
        </w:rPr>
      </w:pPr>
    </w:p>
    <w:p w:rsidR="006E287F" w:rsidRPr="00CF0D30" w:rsidRDefault="006E287F" w:rsidP="006E287F">
      <w:pPr>
        <w:pStyle w:val="40"/>
        <w:shd w:val="clear" w:color="auto" w:fill="auto"/>
        <w:spacing w:before="0" w:line="220" w:lineRule="exact"/>
        <w:ind w:right="280" w:firstLine="709"/>
        <w:jc w:val="right"/>
        <w:rPr>
          <w:rFonts w:cs="Times New Roman"/>
          <w:sz w:val="24"/>
          <w:szCs w:val="24"/>
        </w:rPr>
      </w:pPr>
      <w:r w:rsidRPr="00CF0D30">
        <w:rPr>
          <w:rStyle w:val="4"/>
          <w:rFonts w:cs="Times New Roman"/>
          <w:b/>
          <w:bCs/>
          <w:color w:val="000000"/>
          <w:sz w:val="24"/>
          <w:szCs w:val="24"/>
        </w:rPr>
        <w:t>Срок регистрации запроса заявителя о предоставлении муниципальной</w:t>
      </w:r>
    </w:p>
    <w:p w:rsidR="006E287F" w:rsidRPr="00CF0D30" w:rsidRDefault="006E287F" w:rsidP="006E287F">
      <w:pPr>
        <w:pStyle w:val="40"/>
        <w:shd w:val="clear" w:color="auto" w:fill="auto"/>
        <w:spacing w:before="0" w:line="220" w:lineRule="exact"/>
        <w:ind w:firstLine="709"/>
        <w:rPr>
          <w:rStyle w:val="4"/>
          <w:rFonts w:cs="Times New Roman"/>
          <w:b/>
          <w:bCs/>
          <w:color w:val="000000"/>
          <w:sz w:val="24"/>
          <w:szCs w:val="24"/>
        </w:rPr>
      </w:pPr>
      <w:r w:rsidRPr="00CF0D30">
        <w:rPr>
          <w:rStyle w:val="4"/>
          <w:rFonts w:cs="Times New Roman"/>
          <w:b/>
          <w:bCs/>
          <w:color w:val="000000"/>
          <w:sz w:val="24"/>
          <w:szCs w:val="24"/>
        </w:rPr>
        <w:t>услуги</w:t>
      </w:r>
    </w:p>
    <w:p w:rsidR="006E287F" w:rsidRPr="00CF0D30" w:rsidRDefault="006E287F" w:rsidP="006E287F">
      <w:pPr>
        <w:pStyle w:val="40"/>
        <w:shd w:val="clear" w:color="auto" w:fill="auto"/>
        <w:spacing w:before="0" w:line="220" w:lineRule="exact"/>
        <w:ind w:firstLine="709"/>
        <w:rPr>
          <w:rFonts w:cs="Times New Roman"/>
          <w:sz w:val="24"/>
          <w:szCs w:val="24"/>
        </w:rPr>
      </w:pPr>
    </w:p>
    <w:p w:rsidR="006E287F" w:rsidRPr="00CF0D30" w:rsidRDefault="006E287F" w:rsidP="006E287F">
      <w:pPr>
        <w:pStyle w:val="21"/>
        <w:numPr>
          <w:ilvl w:val="0"/>
          <w:numId w:val="11"/>
        </w:numPr>
        <w:shd w:val="clear" w:color="auto" w:fill="auto"/>
        <w:tabs>
          <w:tab w:val="left" w:pos="1416"/>
        </w:tabs>
        <w:spacing w:after="0" w:line="277" w:lineRule="exact"/>
        <w:ind w:left="0" w:firstLine="709"/>
        <w:rPr>
          <w:rFonts w:cs="Times New Roman"/>
          <w:sz w:val="24"/>
          <w:szCs w:val="24"/>
        </w:rPr>
      </w:pPr>
      <w:r w:rsidRPr="00CF0D30">
        <w:rPr>
          <w:rStyle w:val="2"/>
          <w:rFonts w:cs="Times New Roman"/>
          <w:color w:val="000000"/>
          <w:sz w:val="24"/>
          <w:szCs w:val="24"/>
        </w:rPr>
        <w:t>Уведомление на бумажном носителе регистрируется в день представления в уполномоченный орган уведомления и документов, необходимых для предоставления муниципальной услуги</w:t>
      </w:r>
      <w:r w:rsidRPr="00CF0D30">
        <w:rPr>
          <w:rFonts w:cs="Times New Roman"/>
          <w:sz w:val="24"/>
          <w:szCs w:val="24"/>
        </w:rPr>
        <w:t>.</w:t>
      </w:r>
    </w:p>
    <w:p w:rsidR="006E287F" w:rsidRPr="00CF0D30" w:rsidRDefault="006E287F" w:rsidP="006E287F">
      <w:pPr>
        <w:pStyle w:val="21"/>
        <w:numPr>
          <w:ilvl w:val="0"/>
          <w:numId w:val="11"/>
        </w:numPr>
        <w:shd w:val="clear" w:color="auto" w:fill="auto"/>
        <w:tabs>
          <w:tab w:val="left" w:pos="1416"/>
        </w:tabs>
        <w:spacing w:after="0" w:line="277" w:lineRule="exact"/>
        <w:ind w:left="0" w:firstLine="709"/>
        <w:rPr>
          <w:rStyle w:val="2"/>
          <w:rFonts w:cs="Times New Roman"/>
          <w:sz w:val="24"/>
          <w:szCs w:val="24"/>
        </w:rPr>
      </w:pPr>
      <w:r w:rsidRPr="00CF0D30">
        <w:rPr>
          <w:rStyle w:val="2"/>
          <w:rFonts w:cs="Times New Roman"/>
          <w:color w:val="000000"/>
          <w:sz w:val="24"/>
          <w:szCs w:val="24"/>
        </w:rPr>
        <w:t>Регистрация уведомления, направленного в форме электронного документа через Единый портал государственных и муниципальных услуг (функций), осуществляется не позднее рабочего дня, следующего за днем ее поступления в уполномоченный орган.</w:t>
      </w:r>
    </w:p>
    <w:p w:rsidR="006E287F" w:rsidRPr="00CF0D30" w:rsidRDefault="006E287F" w:rsidP="006E287F">
      <w:pPr>
        <w:pStyle w:val="21"/>
        <w:shd w:val="clear" w:color="auto" w:fill="auto"/>
        <w:tabs>
          <w:tab w:val="left" w:pos="1416"/>
        </w:tabs>
        <w:spacing w:after="0" w:line="277" w:lineRule="exact"/>
        <w:ind w:firstLine="709"/>
        <w:rPr>
          <w:rFonts w:cs="Times New Roman"/>
          <w:sz w:val="24"/>
          <w:szCs w:val="24"/>
        </w:rPr>
      </w:pPr>
    </w:p>
    <w:p w:rsidR="006E287F" w:rsidRPr="00CF0D30" w:rsidRDefault="006E287F" w:rsidP="006E287F">
      <w:pPr>
        <w:pStyle w:val="40"/>
        <w:shd w:val="clear" w:color="auto" w:fill="auto"/>
        <w:spacing w:before="0" w:line="274" w:lineRule="exact"/>
        <w:ind w:firstLine="709"/>
        <w:rPr>
          <w:rFonts w:cs="Times New Roman"/>
          <w:sz w:val="24"/>
          <w:szCs w:val="24"/>
        </w:rPr>
      </w:pPr>
      <w:r w:rsidRPr="00CF0D30">
        <w:rPr>
          <w:rStyle w:val="4"/>
          <w:rFonts w:cs="Times New Roman"/>
          <w:b/>
          <w:bCs/>
          <w:color w:val="000000"/>
          <w:sz w:val="24"/>
          <w:szCs w:val="24"/>
        </w:rPr>
        <w:t>Требования к помещениям, в которых предоставляются муниципальные услуги, к</w:t>
      </w:r>
      <w:r w:rsidRPr="00CF0D30">
        <w:rPr>
          <w:rStyle w:val="4"/>
          <w:rFonts w:cs="Times New Roman"/>
          <w:b/>
          <w:bCs/>
          <w:color w:val="000000"/>
          <w:sz w:val="24"/>
          <w:szCs w:val="24"/>
        </w:rPr>
        <w:br/>
        <w:t>залу ожидания, местам для заполнения запросов о предоставлении</w:t>
      </w:r>
      <w:r w:rsidRPr="00CF0D30">
        <w:rPr>
          <w:rStyle w:val="4"/>
          <w:rFonts w:cs="Times New Roman"/>
          <w:b/>
          <w:bCs/>
          <w:color w:val="000000"/>
          <w:sz w:val="24"/>
          <w:szCs w:val="24"/>
        </w:rPr>
        <w:br/>
        <w:t>муниципальной услуги, информационным стендам с образцами их заполнения и</w:t>
      </w:r>
      <w:r w:rsidRPr="00CF0D30">
        <w:rPr>
          <w:rStyle w:val="4"/>
          <w:rFonts w:cs="Times New Roman"/>
          <w:b/>
          <w:bCs/>
          <w:color w:val="000000"/>
          <w:sz w:val="24"/>
          <w:szCs w:val="24"/>
        </w:rPr>
        <w:br/>
        <w:t>перечнем документов, необходимых для предоставления каждой муниципальной</w:t>
      </w:r>
    </w:p>
    <w:p w:rsidR="006E287F" w:rsidRPr="00CF0D30" w:rsidRDefault="006E287F" w:rsidP="006E287F">
      <w:pPr>
        <w:pStyle w:val="40"/>
        <w:shd w:val="clear" w:color="auto" w:fill="auto"/>
        <w:spacing w:before="0" w:line="274" w:lineRule="exact"/>
        <w:ind w:firstLine="709"/>
        <w:rPr>
          <w:rFonts w:cs="Times New Roman"/>
          <w:sz w:val="24"/>
          <w:szCs w:val="24"/>
        </w:rPr>
      </w:pPr>
      <w:r w:rsidRPr="00CF0D30">
        <w:rPr>
          <w:rStyle w:val="4"/>
          <w:rFonts w:cs="Times New Roman"/>
          <w:b/>
          <w:bCs/>
          <w:color w:val="000000"/>
          <w:sz w:val="24"/>
          <w:szCs w:val="24"/>
        </w:rPr>
        <w:t>услуги, в том числе к обеспечению доступности для инвалидов указанных</w:t>
      </w:r>
      <w:r w:rsidRPr="00CF0D30">
        <w:rPr>
          <w:rStyle w:val="4"/>
          <w:rFonts w:cs="Times New Roman"/>
          <w:b/>
          <w:bCs/>
          <w:color w:val="000000"/>
          <w:sz w:val="24"/>
          <w:szCs w:val="24"/>
        </w:rPr>
        <w:br/>
      </w:r>
      <w:r w:rsidRPr="00CF0D30">
        <w:rPr>
          <w:rStyle w:val="4"/>
          <w:rFonts w:cs="Times New Roman"/>
          <w:b/>
          <w:bCs/>
          <w:color w:val="000000"/>
          <w:sz w:val="24"/>
          <w:szCs w:val="24"/>
        </w:rPr>
        <w:lastRenderedPageBreak/>
        <w:t>объектов в соответствии с законодательством Российской Федерации о</w:t>
      </w:r>
    </w:p>
    <w:p w:rsidR="006E287F" w:rsidRPr="00CF0D30" w:rsidRDefault="006E287F" w:rsidP="006E287F">
      <w:pPr>
        <w:pStyle w:val="40"/>
        <w:shd w:val="clear" w:color="auto" w:fill="auto"/>
        <w:spacing w:before="0" w:line="274" w:lineRule="exact"/>
        <w:ind w:firstLine="709"/>
        <w:rPr>
          <w:rStyle w:val="4"/>
          <w:rFonts w:cs="Times New Roman"/>
          <w:b/>
          <w:bCs/>
          <w:color w:val="000000"/>
          <w:sz w:val="24"/>
          <w:szCs w:val="24"/>
        </w:rPr>
      </w:pPr>
      <w:r w:rsidRPr="00CF0D30">
        <w:rPr>
          <w:rStyle w:val="4"/>
          <w:rFonts w:cs="Times New Roman"/>
          <w:b/>
          <w:bCs/>
          <w:color w:val="000000"/>
          <w:sz w:val="24"/>
          <w:szCs w:val="24"/>
        </w:rPr>
        <w:t>социальной защите инвалидов</w:t>
      </w:r>
    </w:p>
    <w:p w:rsidR="006E287F" w:rsidRPr="00CF0D30" w:rsidRDefault="006E287F" w:rsidP="006E287F">
      <w:pPr>
        <w:pStyle w:val="40"/>
        <w:shd w:val="clear" w:color="auto" w:fill="auto"/>
        <w:spacing w:before="0" w:line="274" w:lineRule="exact"/>
        <w:ind w:firstLine="709"/>
        <w:rPr>
          <w:rFonts w:cs="Times New Roman"/>
          <w:sz w:val="24"/>
          <w:szCs w:val="24"/>
        </w:rPr>
      </w:pPr>
    </w:p>
    <w:p w:rsidR="006E287F" w:rsidRPr="00CF0D30" w:rsidRDefault="006E287F" w:rsidP="006E287F">
      <w:pPr>
        <w:pStyle w:val="21"/>
        <w:numPr>
          <w:ilvl w:val="0"/>
          <w:numId w:val="11"/>
        </w:numPr>
        <w:shd w:val="clear" w:color="auto" w:fill="auto"/>
        <w:tabs>
          <w:tab w:val="left" w:pos="1000"/>
        </w:tabs>
        <w:spacing w:after="0" w:line="274" w:lineRule="exact"/>
        <w:ind w:left="0" w:firstLine="709"/>
        <w:rPr>
          <w:rFonts w:cs="Times New Roman"/>
          <w:sz w:val="24"/>
          <w:szCs w:val="24"/>
        </w:rPr>
      </w:pPr>
      <w:r w:rsidRPr="00CF0D30">
        <w:rPr>
          <w:rStyle w:val="2"/>
          <w:rFonts w:cs="Times New Roman"/>
          <w:color w:val="000000"/>
          <w:sz w:val="24"/>
          <w:szCs w:val="24"/>
        </w:rPr>
        <w:t>Предоставление муниципальной услуги осуществляется в рабочем кабинете уполномоченного специалиста, ответственного за представление муниципальной услуги.</w:t>
      </w:r>
    </w:p>
    <w:p w:rsidR="006E287F" w:rsidRPr="00CF0D30" w:rsidRDefault="006E287F" w:rsidP="006E287F">
      <w:pPr>
        <w:pStyle w:val="21"/>
        <w:numPr>
          <w:ilvl w:val="0"/>
          <w:numId w:val="11"/>
        </w:numPr>
        <w:shd w:val="clear" w:color="auto" w:fill="auto"/>
        <w:tabs>
          <w:tab w:val="left" w:pos="1000"/>
        </w:tabs>
        <w:spacing w:after="0" w:line="274" w:lineRule="exact"/>
        <w:ind w:left="0" w:firstLine="709"/>
        <w:rPr>
          <w:rFonts w:cs="Times New Roman"/>
          <w:sz w:val="24"/>
          <w:szCs w:val="24"/>
        </w:rPr>
      </w:pPr>
      <w:r w:rsidRPr="00CF0D30">
        <w:rPr>
          <w:rStyle w:val="2"/>
          <w:rFonts w:cs="Times New Roman"/>
          <w:color w:val="000000"/>
          <w:sz w:val="24"/>
          <w:szCs w:val="24"/>
        </w:rPr>
        <w:t>Требования к помещениям, в которых предоставляется муниципальная услуга:</w:t>
      </w:r>
    </w:p>
    <w:p w:rsidR="006E287F" w:rsidRPr="00CF0D30" w:rsidRDefault="006E287F" w:rsidP="006E287F">
      <w:pPr>
        <w:pStyle w:val="21"/>
        <w:shd w:val="clear" w:color="auto" w:fill="auto"/>
        <w:spacing w:after="0" w:line="274" w:lineRule="exact"/>
        <w:ind w:firstLine="709"/>
        <w:rPr>
          <w:rFonts w:cs="Times New Roman"/>
          <w:sz w:val="24"/>
          <w:szCs w:val="24"/>
        </w:rPr>
      </w:pPr>
      <w:r w:rsidRPr="00CF0D30">
        <w:rPr>
          <w:rStyle w:val="2"/>
          <w:rFonts w:cs="Times New Roman"/>
          <w:color w:val="000000"/>
          <w:sz w:val="24"/>
          <w:szCs w:val="24"/>
        </w:rPr>
        <w:t>Вход в здание, в котором размещается уполномоченный орган, оборудуется</w:t>
      </w:r>
    </w:p>
    <w:p w:rsidR="006E287F" w:rsidRPr="00CF0D30" w:rsidRDefault="006E287F" w:rsidP="006E287F">
      <w:pPr>
        <w:pStyle w:val="21"/>
        <w:shd w:val="clear" w:color="auto" w:fill="auto"/>
        <w:spacing w:after="0" w:line="274" w:lineRule="exact"/>
        <w:ind w:firstLine="709"/>
        <w:rPr>
          <w:rFonts w:cs="Times New Roman"/>
          <w:sz w:val="24"/>
          <w:szCs w:val="24"/>
        </w:rPr>
      </w:pPr>
      <w:r w:rsidRPr="00CF0D30">
        <w:rPr>
          <w:rStyle w:val="2"/>
          <w:rFonts w:cs="Times New Roman"/>
          <w:color w:val="000000"/>
          <w:sz w:val="24"/>
          <w:szCs w:val="24"/>
        </w:rPr>
        <w:t>соответствующей информационной табличкой (вывеской). Вход в кабинет уполномоченного специалиста, в котором осуществляется предоставление муниципальной услуги, оборудуется информационной табличкой с указанием наименования должности специалиста, осуществляющего предоставление муниципальной услуги.</w:t>
      </w:r>
    </w:p>
    <w:p w:rsidR="006E287F" w:rsidRPr="00CF0D30" w:rsidRDefault="006E287F" w:rsidP="006E287F">
      <w:pPr>
        <w:pStyle w:val="21"/>
        <w:shd w:val="clear" w:color="auto" w:fill="auto"/>
        <w:spacing w:after="0" w:line="274" w:lineRule="exact"/>
        <w:ind w:firstLine="709"/>
        <w:rPr>
          <w:rFonts w:cs="Times New Roman"/>
          <w:sz w:val="24"/>
          <w:szCs w:val="24"/>
        </w:rPr>
      </w:pPr>
      <w:r w:rsidRPr="00CF0D30">
        <w:rPr>
          <w:rStyle w:val="2"/>
          <w:rFonts w:cs="Times New Roman"/>
          <w:color w:val="000000"/>
          <w:sz w:val="24"/>
          <w:szCs w:val="24"/>
        </w:rPr>
        <w:t>Помещения оборудуются местами для информирования, ожидания и приема заявителей.</w:t>
      </w:r>
    </w:p>
    <w:p w:rsidR="006E287F" w:rsidRPr="00CF0D30" w:rsidRDefault="006E287F" w:rsidP="006E287F">
      <w:pPr>
        <w:pStyle w:val="21"/>
        <w:shd w:val="clear" w:color="auto" w:fill="auto"/>
        <w:spacing w:after="0" w:line="274" w:lineRule="exact"/>
        <w:ind w:firstLine="709"/>
        <w:rPr>
          <w:rFonts w:cs="Times New Roman"/>
          <w:sz w:val="24"/>
          <w:szCs w:val="24"/>
        </w:rPr>
      </w:pPr>
      <w:r w:rsidRPr="00CF0D30">
        <w:rPr>
          <w:rStyle w:val="2"/>
          <w:rFonts w:cs="Times New Roman"/>
          <w:color w:val="000000"/>
          <w:sz w:val="24"/>
          <w:szCs w:val="24"/>
        </w:rPr>
        <w:t>В целях беспрепятственного доступа инвалидов и лиц, с ограниченными возможностями, в здание уполномоченного органа главный вход в здание оснащён кнопкой вызова специалиста.</w:t>
      </w:r>
    </w:p>
    <w:p w:rsidR="006E287F" w:rsidRPr="00CF0D30" w:rsidRDefault="006E287F" w:rsidP="006E287F">
      <w:pPr>
        <w:pStyle w:val="21"/>
        <w:numPr>
          <w:ilvl w:val="0"/>
          <w:numId w:val="11"/>
        </w:numPr>
        <w:shd w:val="clear" w:color="auto" w:fill="auto"/>
        <w:tabs>
          <w:tab w:val="left" w:pos="1034"/>
        </w:tabs>
        <w:spacing w:after="0" w:line="274" w:lineRule="exact"/>
        <w:ind w:left="0" w:firstLine="709"/>
        <w:rPr>
          <w:rFonts w:cs="Times New Roman"/>
          <w:sz w:val="24"/>
          <w:szCs w:val="24"/>
        </w:rPr>
      </w:pPr>
      <w:r w:rsidRPr="00CF0D30">
        <w:rPr>
          <w:rStyle w:val="2"/>
          <w:rFonts w:cs="Times New Roman"/>
          <w:color w:val="000000"/>
          <w:sz w:val="24"/>
          <w:szCs w:val="24"/>
        </w:rPr>
        <w:t>Требования к оборудованию мест ожидания.</w:t>
      </w:r>
    </w:p>
    <w:p w:rsidR="006E287F" w:rsidRPr="00CF0D30" w:rsidRDefault="006E287F" w:rsidP="006E287F">
      <w:pPr>
        <w:pStyle w:val="21"/>
        <w:shd w:val="clear" w:color="auto" w:fill="auto"/>
        <w:spacing w:after="0" w:line="274" w:lineRule="exact"/>
        <w:ind w:firstLine="709"/>
        <w:rPr>
          <w:rFonts w:cs="Times New Roman"/>
          <w:sz w:val="24"/>
          <w:szCs w:val="24"/>
        </w:rPr>
      </w:pPr>
      <w:r w:rsidRPr="00CF0D30">
        <w:rPr>
          <w:rStyle w:val="2"/>
          <w:rFonts w:cs="Times New Roman"/>
          <w:color w:val="000000"/>
          <w:sz w:val="24"/>
          <w:szCs w:val="24"/>
        </w:rPr>
        <w:t>Места ожидания должны соответствовать комфортным условиям для заявителей, оборудованы мебелью (стол, стулья), местом общественного пользования (туалет), наличие информационного стенда с видами предоставляемых муниципальных услуг.</w:t>
      </w:r>
    </w:p>
    <w:p w:rsidR="006E287F" w:rsidRPr="00CF0D30" w:rsidRDefault="006E287F" w:rsidP="006E287F">
      <w:pPr>
        <w:pStyle w:val="21"/>
        <w:shd w:val="clear" w:color="auto" w:fill="auto"/>
        <w:spacing w:after="0" w:line="274" w:lineRule="exact"/>
        <w:ind w:firstLine="709"/>
        <w:rPr>
          <w:rFonts w:cs="Times New Roman"/>
          <w:sz w:val="24"/>
          <w:szCs w:val="24"/>
        </w:rPr>
      </w:pPr>
      <w:r w:rsidRPr="00CF0D30">
        <w:rPr>
          <w:rStyle w:val="2"/>
          <w:rFonts w:cs="Times New Roman"/>
          <w:color w:val="000000"/>
          <w:sz w:val="24"/>
          <w:szCs w:val="24"/>
        </w:rPr>
        <w:t>Информационные стенды по предоставлению муниципальной услуги должны содержать следующую информацию:</w:t>
      </w:r>
    </w:p>
    <w:p w:rsidR="006E287F" w:rsidRPr="00CF0D30" w:rsidRDefault="006E287F" w:rsidP="006E287F">
      <w:pPr>
        <w:pStyle w:val="21"/>
        <w:numPr>
          <w:ilvl w:val="0"/>
          <w:numId w:val="14"/>
        </w:numPr>
        <w:shd w:val="clear" w:color="auto" w:fill="auto"/>
        <w:tabs>
          <w:tab w:val="left" w:pos="731"/>
        </w:tabs>
        <w:spacing w:after="0" w:line="274" w:lineRule="exact"/>
        <w:ind w:firstLine="601"/>
        <w:rPr>
          <w:rFonts w:cs="Times New Roman"/>
          <w:sz w:val="24"/>
          <w:szCs w:val="24"/>
        </w:rPr>
      </w:pPr>
      <w:r w:rsidRPr="00CF0D30">
        <w:rPr>
          <w:rStyle w:val="2"/>
          <w:rFonts w:cs="Times New Roman"/>
          <w:color w:val="000000"/>
          <w:sz w:val="24"/>
          <w:szCs w:val="24"/>
        </w:rPr>
        <w:t>перечень необходимых документов для получения муниципальной услуги;</w:t>
      </w:r>
    </w:p>
    <w:p w:rsidR="006E287F" w:rsidRPr="00CF0D30" w:rsidRDefault="006E287F" w:rsidP="006E287F">
      <w:pPr>
        <w:pStyle w:val="21"/>
        <w:numPr>
          <w:ilvl w:val="0"/>
          <w:numId w:val="14"/>
        </w:numPr>
        <w:shd w:val="clear" w:color="auto" w:fill="auto"/>
        <w:tabs>
          <w:tab w:val="left" w:pos="731"/>
        </w:tabs>
        <w:spacing w:after="0" w:line="274" w:lineRule="exact"/>
        <w:ind w:firstLine="601"/>
        <w:rPr>
          <w:rStyle w:val="2"/>
          <w:rFonts w:cs="Times New Roman"/>
          <w:sz w:val="24"/>
          <w:szCs w:val="24"/>
        </w:rPr>
      </w:pPr>
      <w:r w:rsidRPr="00CF0D30">
        <w:rPr>
          <w:rStyle w:val="2"/>
          <w:rFonts w:cs="Times New Roman"/>
          <w:color w:val="000000"/>
          <w:sz w:val="24"/>
          <w:szCs w:val="24"/>
        </w:rPr>
        <w:t>образец заявления для получения муниципальной услуги;</w:t>
      </w:r>
    </w:p>
    <w:p w:rsidR="006E287F" w:rsidRPr="00CF0D30" w:rsidRDefault="006E287F" w:rsidP="006E287F">
      <w:pPr>
        <w:pStyle w:val="21"/>
        <w:numPr>
          <w:ilvl w:val="0"/>
          <w:numId w:val="14"/>
        </w:numPr>
        <w:shd w:val="clear" w:color="auto" w:fill="auto"/>
        <w:tabs>
          <w:tab w:val="left" w:pos="718"/>
        </w:tabs>
        <w:spacing w:after="0" w:line="274" w:lineRule="exact"/>
        <w:ind w:firstLine="601"/>
        <w:rPr>
          <w:rFonts w:cs="Times New Roman"/>
          <w:sz w:val="24"/>
          <w:szCs w:val="24"/>
        </w:rPr>
      </w:pPr>
      <w:r w:rsidRPr="00CF0D30">
        <w:rPr>
          <w:rStyle w:val="2"/>
          <w:rFonts w:cs="Times New Roman"/>
          <w:color w:val="000000"/>
          <w:sz w:val="24"/>
          <w:szCs w:val="24"/>
        </w:rPr>
        <w:t>сроки предоставления муниципальной услуги;</w:t>
      </w:r>
    </w:p>
    <w:p w:rsidR="006E287F" w:rsidRPr="00CF0D30" w:rsidRDefault="006E287F" w:rsidP="006E287F">
      <w:pPr>
        <w:pStyle w:val="21"/>
        <w:numPr>
          <w:ilvl w:val="0"/>
          <w:numId w:val="14"/>
        </w:numPr>
        <w:shd w:val="clear" w:color="auto" w:fill="auto"/>
        <w:tabs>
          <w:tab w:val="left" w:pos="718"/>
        </w:tabs>
        <w:spacing w:after="0" w:line="274" w:lineRule="exact"/>
        <w:ind w:firstLine="601"/>
        <w:rPr>
          <w:rFonts w:cs="Times New Roman"/>
          <w:sz w:val="24"/>
          <w:szCs w:val="24"/>
        </w:rPr>
      </w:pPr>
      <w:r w:rsidRPr="00CF0D30">
        <w:rPr>
          <w:rStyle w:val="2"/>
          <w:rFonts w:cs="Times New Roman"/>
          <w:color w:val="000000"/>
          <w:sz w:val="24"/>
          <w:szCs w:val="24"/>
        </w:rPr>
        <w:t>информацию о месте нахождения и графике работы исполнителя муниципальной услуги, почтовый и электронный адрес, адрес официального сайта уполномоченного органа, контактные телефоны.</w:t>
      </w:r>
    </w:p>
    <w:p w:rsidR="006E287F" w:rsidRPr="00CF0D30" w:rsidRDefault="006E287F" w:rsidP="006E287F">
      <w:pPr>
        <w:pStyle w:val="21"/>
        <w:numPr>
          <w:ilvl w:val="0"/>
          <w:numId w:val="11"/>
        </w:numPr>
        <w:shd w:val="clear" w:color="auto" w:fill="auto"/>
        <w:tabs>
          <w:tab w:val="left" w:pos="1206"/>
        </w:tabs>
        <w:spacing w:after="0" w:line="274" w:lineRule="exact"/>
        <w:ind w:left="0" w:firstLine="709"/>
        <w:rPr>
          <w:rFonts w:cs="Times New Roman"/>
          <w:sz w:val="24"/>
          <w:szCs w:val="24"/>
        </w:rPr>
      </w:pPr>
      <w:r w:rsidRPr="00CF0D30">
        <w:rPr>
          <w:rStyle w:val="2"/>
          <w:rFonts w:cs="Times New Roman"/>
          <w:color w:val="000000"/>
          <w:sz w:val="24"/>
          <w:szCs w:val="24"/>
        </w:rPr>
        <w:t>Требования к помещению, в котором осуществляется прием заявителей. Помещения для приема заявителей должны соответствовать комфортным условиям</w:t>
      </w:r>
    </w:p>
    <w:p w:rsidR="006E287F" w:rsidRPr="00CF0D30" w:rsidRDefault="006E287F" w:rsidP="006E287F">
      <w:pPr>
        <w:pStyle w:val="21"/>
        <w:shd w:val="clear" w:color="auto" w:fill="auto"/>
        <w:spacing w:after="0" w:line="274" w:lineRule="exact"/>
        <w:ind w:firstLine="709"/>
        <w:rPr>
          <w:rFonts w:cs="Times New Roman"/>
          <w:sz w:val="24"/>
          <w:szCs w:val="24"/>
        </w:rPr>
      </w:pPr>
      <w:r w:rsidRPr="00CF0D30">
        <w:rPr>
          <w:rStyle w:val="2"/>
          <w:rFonts w:cs="Times New Roman"/>
          <w:color w:val="000000"/>
          <w:sz w:val="24"/>
          <w:szCs w:val="24"/>
        </w:rPr>
        <w:t>для заявителей и оптимальным условиям работы специалиста, предоставляющего муниципальную услугу. Рабочее место специалиста, предоставляющего муниципальную услугу, оборудуется персональным компьютером с возможностью доступа к информационным базам данных, печатающим и сканирующим устройствам.</w:t>
      </w:r>
    </w:p>
    <w:p w:rsidR="006E287F" w:rsidRPr="00CF0D30" w:rsidRDefault="006E287F" w:rsidP="006E287F">
      <w:pPr>
        <w:pStyle w:val="21"/>
        <w:shd w:val="clear" w:color="auto" w:fill="auto"/>
        <w:spacing w:after="0" w:line="274" w:lineRule="exact"/>
        <w:ind w:firstLine="709"/>
        <w:rPr>
          <w:rFonts w:cs="Times New Roman"/>
          <w:sz w:val="24"/>
          <w:szCs w:val="24"/>
        </w:rPr>
      </w:pPr>
      <w:r w:rsidRPr="00CF0D30">
        <w:rPr>
          <w:rStyle w:val="2"/>
          <w:rFonts w:cs="Times New Roman"/>
          <w:color w:val="000000"/>
          <w:sz w:val="24"/>
          <w:szCs w:val="24"/>
        </w:rPr>
        <w:t>При организации рабочих мест предусматривается возможность свободного входа и выхода специалиста, предоставляющего муниципальную услугу, из помещения.</w:t>
      </w:r>
    </w:p>
    <w:p w:rsidR="006E287F" w:rsidRPr="00CF0D30" w:rsidRDefault="006E287F" w:rsidP="006E287F">
      <w:pPr>
        <w:pStyle w:val="21"/>
        <w:numPr>
          <w:ilvl w:val="0"/>
          <w:numId w:val="11"/>
        </w:numPr>
        <w:shd w:val="clear" w:color="auto" w:fill="auto"/>
        <w:spacing w:after="0" w:line="274" w:lineRule="exact"/>
        <w:ind w:left="0" w:firstLine="709"/>
        <w:rPr>
          <w:rFonts w:cs="Times New Roman"/>
          <w:sz w:val="24"/>
          <w:szCs w:val="24"/>
        </w:rPr>
      </w:pPr>
      <w:r w:rsidRPr="00CF0D30">
        <w:rPr>
          <w:rStyle w:val="2"/>
          <w:rFonts w:cs="Times New Roman"/>
          <w:color w:val="000000"/>
          <w:sz w:val="24"/>
          <w:szCs w:val="24"/>
        </w:rPr>
        <w:t>Уполномоченный орган осуществляет меры по обеспечению условий доступности получения муниципальной услуги для инвалидов, которые включают:</w:t>
      </w:r>
    </w:p>
    <w:p w:rsidR="006E287F" w:rsidRPr="00CF0D30" w:rsidRDefault="006E287F" w:rsidP="006E287F">
      <w:pPr>
        <w:pStyle w:val="21"/>
        <w:numPr>
          <w:ilvl w:val="0"/>
          <w:numId w:val="15"/>
        </w:numPr>
        <w:shd w:val="clear" w:color="auto" w:fill="auto"/>
        <w:tabs>
          <w:tab w:val="left" w:pos="360"/>
        </w:tabs>
        <w:spacing w:after="0" w:line="274" w:lineRule="exact"/>
        <w:ind w:firstLine="601"/>
        <w:rPr>
          <w:rFonts w:cs="Times New Roman"/>
          <w:sz w:val="24"/>
          <w:szCs w:val="24"/>
        </w:rPr>
      </w:pPr>
      <w:r w:rsidRPr="00CF0D30">
        <w:rPr>
          <w:rStyle w:val="2"/>
          <w:rFonts w:cs="Times New Roman"/>
          <w:color w:val="000000"/>
          <w:sz w:val="24"/>
          <w:szCs w:val="24"/>
        </w:rPr>
        <w:t>возможность беспрепятственного входа в здание уполномоченного органа (далее - здание) и выхода из него;</w:t>
      </w:r>
    </w:p>
    <w:p w:rsidR="006E287F" w:rsidRPr="00CF0D30" w:rsidRDefault="006E287F" w:rsidP="006E287F">
      <w:pPr>
        <w:pStyle w:val="21"/>
        <w:numPr>
          <w:ilvl w:val="0"/>
          <w:numId w:val="15"/>
        </w:numPr>
        <w:shd w:val="clear" w:color="auto" w:fill="auto"/>
        <w:tabs>
          <w:tab w:val="left" w:pos="360"/>
        </w:tabs>
        <w:spacing w:after="0" w:line="274" w:lineRule="exact"/>
        <w:ind w:firstLine="601"/>
        <w:rPr>
          <w:rFonts w:cs="Times New Roman"/>
          <w:sz w:val="24"/>
          <w:szCs w:val="24"/>
        </w:rPr>
      </w:pPr>
      <w:r w:rsidRPr="00CF0D30">
        <w:rPr>
          <w:rStyle w:val="2"/>
          <w:rFonts w:cs="Times New Roman"/>
          <w:color w:val="000000"/>
          <w:sz w:val="24"/>
          <w:szCs w:val="24"/>
        </w:rPr>
        <w:t>содействие со стороны должностных лиц, при необходимости, инвалиду при входе в здание и выхода из него;</w:t>
      </w:r>
    </w:p>
    <w:p w:rsidR="006E287F" w:rsidRPr="00CF0D30" w:rsidRDefault="006E287F" w:rsidP="006E287F">
      <w:pPr>
        <w:pStyle w:val="21"/>
        <w:numPr>
          <w:ilvl w:val="0"/>
          <w:numId w:val="15"/>
        </w:numPr>
        <w:shd w:val="clear" w:color="auto" w:fill="auto"/>
        <w:tabs>
          <w:tab w:val="left" w:pos="360"/>
        </w:tabs>
        <w:spacing w:after="0" w:line="274" w:lineRule="exact"/>
        <w:ind w:firstLine="601"/>
        <w:rPr>
          <w:rFonts w:cs="Times New Roman"/>
          <w:sz w:val="24"/>
          <w:szCs w:val="24"/>
        </w:rPr>
      </w:pPr>
      <w:r w:rsidRPr="00CF0D30">
        <w:rPr>
          <w:rStyle w:val="2"/>
          <w:rFonts w:cs="Times New Roman"/>
          <w:color w:val="000000"/>
          <w:sz w:val="24"/>
          <w:szCs w:val="24"/>
        </w:rPr>
        <w:t>возможность посадки в транспортное средство и высадки из него перед входом в здание, в том числе с использованием кресла-коляски и, при необходимости, с помощью персонала уполномоченного органа;</w:t>
      </w:r>
    </w:p>
    <w:p w:rsidR="006E287F" w:rsidRPr="00CF0D30" w:rsidRDefault="006E287F" w:rsidP="006E287F">
      <w:pPr>
        <w:pStyle w:val="21"/>
        <w:numPr>
          <w:ilvl w:val="0"/>
          <w:numId w:val="15"/>
        </w:numPr>
        <w:shd w:val="clear" w:color="auto" w:fill="auto"/>
        <w:tabs>
          <w:tab w:val="left" w:pos="360"/>
        </w:tabs>
        <w:spacing w:after="0" w:line="274" w:lineRule="exact"/>
        <w:ind w:firstLine="601"/>
        <w:rPr>
          <w:rFonts w:cs="Times New Roman"/>
          <w:sz w:val="24"/>
          <w:szCs w:val="24"/>
        </w:rPr>
      </w:pPr>
      <w:r w:rsidRPr="00CF0D30">
        <w:rPr>
          <w:rStyle w:val="2"/>
          <w:rFonts w:cs="Times New Roman"/>
          <w:color w:val="000000"/>
          <w:sz w:val="24"/>
          <w:szCs w:val="24"/>
        </w:rPr>
        <w:t xml:space="preserve">возможность самостоятельного передвижения по зданию в целях доступа к месту предоставления услуги, а также с помощью должностных лиц, предоставляющих услугу, </w:t>
      </w:r>
      <w:proofErr w:type="spellStart"/>
      <w:r w:rsidRPr="00CF0D30">
        <w:rPr>
          <w:rStyle w:val="2"/>
          <w:rFonts w:cs="Times New Roman"/>
          <w:color w:val="000000"/>
          <w:sz w:val="24"/>
          <w:szCs w:val="24"/>
        </w:rPr>
        <w:t>ассистивных</w:t>
      </w:r>
      <w:proofErr w:type="spellEnd"/>
      <w:r w:rsidRPr="00CF0D30">
        <w:rPr>
          <w:rStyle w:val="2"/>
          <w:rFonts w:cs="Times New Roman"/>
          <w:color w:val="000000"/>
          <w:sz w:val="24"/>
          <w:szCs w:val="24"/>
        </w:rPr>
        <w:t xml:space="preserve"> и вспомогательных технологий, а также сменного кресла-коляски;</w:t>
      </w:r>
    </w:p>
    <w:p w:rsidR="006E287F" w:rsidRPr="00CF0D30" w:rsidRDefault="006E287F" w:rsidP="006E287F">
      <w:pPr>
        <w:pStyle w:val="21"/>
        <w:numPr>
          <w:ilvl w:val="0"/>
          <w:numId w:val="15"/>
        </w:numPr>
        <w:shd w:val="clear" w:color="auto" w:fill="auto"/>
        <w:tabs>
          <w:tab w:val="left" w:pos="360"/>
        </w:tabs>
        <w:spacing w:after="0" w:line="274" w:lineRule="exact"/>
        <w:ind w:firstLine="601"/>
        <w:rPr>
          <w:rFonts w:cs="Times New Roman"/>
          <w:sz w:val="24"/>
          <w:szCs w:val="24"/>
        </w:rPr>
      </w:pPr>
      <w:r w:rsidRPr="00CF0D30">
        <w:rPr>
          <w:rStyle w:val="2"/>
          <w:rFonts w:cs="Times New Roman"/>
          <w:color w:val="000000"/>
          <w:sz w:val="24"/>
          <w:szCs w:val="24"/>
        </w:rPr>
        <w:t>сопровождение инвалидов, имеющих стойкие расстройства функции зрения и самостоятельного передвижения, по территории, прилегающей к зданию;</w:t>
      </w:r>
    </w:p>
    <w:p w:rsidR="006E287F" w:rsidRPr="00CF0D30" w:rsidRDefault="006E287F" w:rsidP="006E287F">
      <w:pPr>
        <w:pStyle w:val="21"/>
        <w:numPr>
          <w:ilvl w:val="0"/>
          <w:numId w:val="15"/>
        </w:numPr>
        <w:shd w:val="clear" w:color="auto" w:fill="auto"/>
        <w:tabs>
          <w:tab w:val="left" w:pos="360"/>
        </w:tabs>
        <w:spacing w:after="0" w:line="274" w:lineRule="exact"/>
        <w:ind w:firstLine="601"/>
        <w:rPr>
          <w:rFonts w:cs="Times New Roman"/>
          <w:sz w:val="24"/>
          <w:szCs w:val="24"/>
        </w:rPr>
      </w:pPr>
      <w:r w:rsidRPr="00CF0D30">
        <w:rPr>
          <w:rStyle w:val="2"/>
          <w:rFonts w:cs="Times New Roman"/>
          <w:color w:val="000000"/>
          <w:sz w:val="24"/>
          <w:szCs w:val="24"/>
        </w:rPr>
        <w:t>проведение инструктажа должностных лиц, осуществляющих первичный контакт с получателями услуги, по вопросам работы с инвалидами;</w:t>
      </w:r>
    </w:p>
    <w:p w:rsidR="006E287F" w:rsidRPr="00CF0D30" w:rsidRDefault="006E287F" w:rsidP="006E287F">
      <w:pPr>
        <w:pStyle w:val="21"/>
        <w:numPr>
          <w:ilvl w:val="0"/>
          <w:numId w:val="15"/>
        </w:numPr>
        <w:shd w:val="clear" w:color="auto" w:fill="auto"/>
        <w:tabs>
          <w:tab w:val="left" w:pos="360"/>
        </w:tabs>
        <w:spacing w:after="0" w:line="274" w:lineRule="exact"/>
        <w:ind w:firstLine="601"/>
        <w:rPr>
          <w:rFonts w:cs="Times New Roman"/>
          <w:sz w:val="24"/>
          <w:szCs w:val="24"/>
        </w:rPr>
      </w:pPr>
      <w:r w:rsidRPr="00CF0D30">
        <w:rPr>
          <w:rStyle w:val="2"/>
          <w:rFonts w:cs="Times New Roman"/>
          <w:color w:val="000000"/>
          <w:sz w:val="24"/>
          <w:szCs w:val="24"/>
        </w:rPr>
        <w:t>размещение носителей информации о порядке предоставления услуги инвалидам с учетом ограничений их жизнедеятельности, в том числе, при необходимости, дублирование необходимой для получения услуги звуковой и зрительной информации;</w:t>
      </w:r>
    </w:p>
    <w:p w:rsidR="006E287F" w:rsidRPr="00CF0D30" w:rsidRDefault="006E287F" w:rsidP="006E287F">
      <w:pPr>
        <w:pStyle w:val="21"/>
        <w:numPr>
          <w:ilvl w:val="0"/>
          <w:numId w:val="15"/>
        </w:numPr>
        <w:shd w:val="clear" w:color="auto" w:fill="auto"/>
        <w:tabs>
          <w:tab w:val="left" w:pos="360"/>
        </w:tabs>
        <w:spacing w:after="0" w:line="274" w:lineRule="exact"/>
        <w:ind w:firstLine="601"/>
        <w:rPr>
          <w:rFonts w:cs="Times New Roman"/>
          <w:sz w:val="24"/>
          <w:szCs w:val="24"/>
        </w:rPr>
      </w:pPr>
      <w:r w:rsidRPr="00CF0D30">
        <w:rPr>
          <w:rStyle w:val="2"/>
          <w:rFonts w:cs="Times New Roman"/>
          <w:color w:val="000000"/>
          <w:sz w:val="24"/>
          <w:szCs w:val="24"/>
        </w:rPr>
        <w:lastRenderedPageBreak/>
        <w:t>обеспечение допуска в здание собаки-проводника при наличии документа, подтверждающего её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6E287F" w:rsidRPr="00CF0D30" w:rsidRDefault="006E287F" w:rsidP="006E287F">
      <w:pPr>
        <w:pStyle w:val="21"/>
        <w:numPr>
          <w:ilvl w:val="0"/>
          <w:numId w:val="15"/>
        </w:numPr>
        <w:shd w:val="clear" w:color="auto" w:fill="auto"/>
        <w:tabs>
          <w:tab w:val="left" w:pos="360"/>
        </w:tabs>
        <w:spacing w:after="0" w:line="274" w:lineRule="exact"/>
        <w:ind w:firstLine="601"/>
        <w:rPr>
          <w:rFonts w:cs="Times New Roman"/>
          <w:sz w:val="24"/>
          <w:szCs w:val="24"/>
        </w:rPr>
      </w:pPr>
      <w:r w:rsidRPr="00CF0D30">
        <w:rPr>
          <w:rStyle w:val="2"/>
          <w:rFonts w:cs="Times New Roman"/>
          <w:color w:val="000000"/>
          <w:sz w:val="24"/>
          <w:szCs w:val="24"/>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её предоставления документов, ознакомлением инвалидов с размещением кабинетов, последовательностью действий, необходимых для получения услуги;</w:t>
      </w:r>
    </w:p>
    <w:p w:rsidR="006E287F" w:rsidRPr="00CF0D30" w:rsidRDefault="006E287F" w:rsidP="006E287F">
      <w:pPr>
        <w:pStyle w:val="21"/>
        <w:numPr>
          <w:ilvl w:val="0"/>
          <w:numId w:val="15"/>
        </w:numPr>
        <w:shd w:val="clear" w:color="auto" w:fill="auto"/>
        <w:tabs>
          <w:tab w:val="left" w:pos="493"/>
        </w:tabs>
        <w:spacing w:after="0" w:line="274" w:lineRule="exact"/>
        <w:ind w:firstLine="601"/>
        <w:rPr>
          <w:rFonts w:cs="Times New Roman"/>
          <w:sz w:val="24"/>
          <w:szCs w:val="24"/>
        </w:rPr>
      </w:pPr>
      <w:r w:rsidRPr="00CF0D30">
        <w:rPr>
          <w:rStyle w:val="2"/>
          <w:rFonts w:cs="Times New Roman"/>
          <w:color w:val="000000"/>
          <w:sz w:val="24"/>
          <w:szCs w:val="24"/>
        </w:rPr>
        <w:t xml:space="preserve">обеспечение допуска </w:t>
      </w:r>
      <w:proofErr w:type="spellStart"/>
      <w:r w:rsidRPr="00CF0D30">
        <w:rPr>
          <w:rStyle w:val="2"/>
          <w:rFonts w:cs="Times New Roman"/>
          <w:color w:val="000000"/>
          <w:sz w:val="24"/>
          <w:szCs w:val="24"/>
        </w:rPr>
        <w:t>сурдопереводчика</w:t>
      </w:r>
      <w:proofErr w:type="spellEnd"/>
      <w:r w:rsidRPr="00CF0D30">
        <w:rPr>
          <w:rStyle w:val="2"/>
          <w:rFonts w:cs="Times New Roman"/>
          <w:color w:val="000000"/>
          <w:sz w:val="24"/>
          <w:szCs w:val="24"/>
        </w:rPr>
        <w:t xml:space="preserve">, </w:t>
      </w:r>
      <w:proofErr w:type="spellStart"/>
      <w:r w:rsidRPr="00CF0D30">
        <w:rPr>
          <w:rStyle w:val="2"/>
          <w:rFonts w:cs="Times New Roman"/>
          <w:color w:val="000000"/>
          <w:sz w:val="24"/>
          <w:szCs w:val="24"/>
        </w:rPr>
        <w:t>тифлосурдопереводчика</w:t>
      </w:r>
      <w:proofErr w:type="spellEnd"/>
      <w:r w:rsidRPr="00CF0D30">
        <w:rPr>
          <w:rStyle w:val="2"/>
          <w:rFonts w:cs="Times New Roman"/>
          <w:color w:val="000000"/>
          <w:sz w:val="24"/>
          <w:szCs w:val="24"/>
        </w:rPr>
        <w:t>, а также иного лица, владеющего жестовым языком;</w:t>
      </w:r>
    </w:p>
    <w:p w:rsidR="006E287F" w:rsidRPr="00CF0D30" w:rsidRDefault="006E287F" w:rsidP="006E287F">
      <w:pPr>
        <w:pStyle w:val="21"/>
        <w:numPr>
          <w:ilvl w:val="0"/>
          <w:numId w:val="15"/>
        </w:numPr>
        <w:shd w:val="clear" w:color="auto" w:fill="auto"/>
        <w:tabs>
          <w:tab w:val="left" w:pos="493"/>
        </w:tabs>
        <w:spacing w:after="0" w:line="274" w:lineRule="exact"/>
        <w:ind w:firstLine="601"/>
        <w:rPr>
          <w:rFonts w:cs="Times New Roman"/>
          <w:sz w:val="24"/>
          <w:szCs w:val="24"/>
        </w:rPr>
      </w:pPr>
      <w:r w:rsidRPr="00CF0D30">
        <w:rPr>
          <w:rStyle w:val="2"/>
          <w:rFonts w:cs="Times New Roman"/>
          <w:color w:val="000000"/>
          <w:sz w:val="24"/>
          <w:szCs w:val="24"/>
        </w:rPr>
        <w:t>обеспечение условий доступности для инвалидов по зрению официального сайта уполномоченного органа;</w:t>
      </w:r>
    </w:p>
    <w:p w:rsidR="006E287F" w:rsidRPr="00CF0D30" w:rsidRDefault="006E287F" w:rsidP="006E287F">
      <w:pPr>
        <w:pStyle w:val="21"/>
        <w:numPr>
          <w:ilvl w:val="0"/>
          <w:numId w:val="15"/>
        </w:numPr>
        <w:shd w:val="clear" w:color="auto" w:fill="auto"/>
        <w:tabs>
          <w:tab w:val="left" w:pos="493"/>
        </w:tabs>
        <w:spacing w:after="0" w:line="274" w:lineRule="exact"/>
        <w:ind w:firstLine="601"/>
        <w:rPr>
          <w:rFonts w:cs="Times New Roman"/>
          <w:sz w:val="24"/>
          <w:szCs w:val="24"/>
        </w:rPr>
      </w:pPr>
      <w:r w:rsidRPr="00CF0D30">
        <w:rPr>
          <w:rStyle w:val="2"/>
          <w:rFonts w:cs="Times New Roman"/>
          <w:color w:val="000000"/>
          <w:sz w:val="24"/>
          <w:szCs w:val="24"/>
        </w:rPr>
        <w:t>предоставление инвалидам возможности получения муниципальной услуги в электронном виде с учетом ограничений их жизнедеятельности;</w:t>
      </w:r>
    </w:p>
    <w:p w:rsidR="006E287F" w:rsidRPr="00CF0D30" w:rsidRDefault="006E287F" w:rsidP="006E287F">
      <w:pPr>
        <w:pStyle w:val="21"/>
        <w:numPr>
          <w:ilvl w:val="0"/>
          <w:numId w:val="15"/>
        </w:numPr>
        <w:shd w:val="clear" w:color="auto" w:fill="auto"/>
        <w:tabs>
          <w:tab w:val="left" w:pos="457"/>
        </w:tabs>
        <w:spacing w:after="0" w:line="274" w:lineRule="exact"/>
        <w:ind w:firstLine="601"/>
        <w:rPr>
          <w:rFonts w:cs="Times New Roman"/>
          <w:sz w:val="24"/>
          <w:szCs w:val="24"/>
        </w:rPr>
      </w:pPr>
      <w:r w:rsidRPr="00CF0D30">
        <w:rPr>
          <w:rStyle w:val="2"/>
          <w:rFonts w:cs="Times New Roman"/>
          <w:color w:val="000000"/>
          <w:sz w:val="24"/>
          <w:szCs w:val="24"/>
        </w:rPr>
        <w:t>предоставление, при необходимости, услуги по месту жительства инвалида или в дистанционном режиме;</w:t>
      </w:r>
    </w:p>
    <w:p w:rsidR="006E287F" w:rsidRPr="00CF0D30" w:rsidRDefault="006E287F" w:rsidP="006E287F">
      <w:pPr>
        <w:pStyle w:val="21"/>
        <w:numPr>
          <w:ilvl w:val="0"/>
          <w:numId w:val="15"/>
        </w:numPr>
        <w:shd w:val="clear" w:color="auto" w:fill="auto"/>
        <w:tabs>
          <w:tab w:val="left" w:pos="493"/>
        </w:tabs>
        <w:spacing w:after="0" w:line="274" w:lineRule="exact"/>
        <w:ind w:firstLine="601"/>
        <w:rPr>
          <w:rFonts w:cs="Times New Roman"/>
          <w:sz w:val="24"/>
          <w:szCs w:val="24"/>
        </w:rPr>
      </w:pPr>
      <w:r w:rsidRPr="00CF0D30">
        <w:rPr>
          <w:rStyle w:val="2"/>
          <w:rFonts w:cs="Times New Roman"/>
          <w:color w:val="000000"/>
          <w:sz w:val="24"/>
          <w:szCs w:val="24"/>
        </w:rPr>
        <w:t>оказание должностными лицами уполномоченного органа иной необходимой инвалидам помощи в преодолении барьеров, мешающих получению ими услуги наравне с другими лицами.</w:t>
      </w:r>
    </w:p>
    <w:p w:rsidR="006E287F" w:rsidRPr="00CF0D30" w:rsidRDefault="006E287F" w:rsidP="006E287F">
      <w:pPr>
        <w:pStyle w:val="21"/>
        <w:shd w:val="clear" w:color="auto" w:fill="auto"/>
        <w:tabs>
          <w:tab w:val="left" w:pos="493"/>
        </w:tabs>
        <w:spacing w:after="0" w:line="274" w:lineRule="exact"/>
        <w:ind w:firstLine="709"/>
        <w:rPr>
          <w:rFonts w:cs="Times New Roman"/>
          <w:sz w:val="24"/>
          <w:szCs w:val="24"/>
        </w:rPr>
      </w:pPr>
    </w:p>
    <w:p w:rsidR="006E287F" w:rsidRPr="006E287F" w:rsidRDefault="006E287F" w:rsidP="006E287F">
      <w:pPr>
        <w:pStyle w:val="30"/>
        <w:shd w:val="clear" w:color="auto" w:fill="auto"/>
        <w:spacing w:before="0"/>
        <w:ind w:right="140" w:firstLine="709"/>
        <w:jc w:val="center"/>
        <w:rPr>
          <w:rFonts w:cs="Times New Roman"/>
          <w:b w:val="0"/>
          <w:sz w:val="24"/>
          <w:szCs w:val="24"/>
        </w:rPr>
      </w:pPr>
      <w:bookmarkStart w:id="8" w:name="bookmark9"/>
      <w:r w:rsidRPr="006E287F">
        <w:rPr>
          <w:rStyle w:val="3"/>
          <w:rFonts w:cs="Times New Roman"/>
          <w:b/>
          <w:bCs/>
          <w:color w:val="000000"/>
          <w:sz w:val="24"/>
          <w:szCs w:val="24"/>
        </w:rPr>
        <w:t>Показатели доступности и качества муниципальной услуги</w:t>
      </w:r>
      <w:bookmarkEnd w:id="8"/>
    </w:p>
    <w:p w:rsidR="006E287F" w:rsidRPr="00CF0D30" w:rsidRDefault="006E287F" w:rsidP="006E287F">
      <w:pPr>
        <w:pStyle w:val="21"/>
        <w:numPr>
          <w:ilvl w:val="0"/>
          <w:numId w:val="11"/>
        </w:numPr>
        <w:shd w:val="clear" w:color="auto" w:fill="auto"/>
        <w:tabs>
          <w:tab w:val="left" w:pos="1189"/>
        </w:tabs>
        <w:spacing w:after="0" w:line="274" w:lineRule="exact"/>
        <w:ind w:left="0" w:firstLine="709"/>
        <w:rPr>
          <w:rFonts w:cs="Times New Roman"/>
          <w:sz w:val="24"/>
          <w:szCs w:val="24"/>
        </w:rPr>
      </w:pPr>
      <w:r w:rsidRPr="00CF0D30">
        <w:rPr>
          <w:rStyle w:val="2"/>
          <w:rFonts w:cs="Times New Roman"/>
          <w:color w:val="000000"/>
          <w:sz w:val="24"/>
          <w:szCs w:val="24"/>
        </w:rPr>
        <w:t>Показателями доступности и качества муниципальной услуги являются:</w:t>
      </w:r>
    </w:p>
    <w:p w:rsidR="006E287F" w:rsidRPr="00CF0D30" w:rsidRDefault="006E287F" w:rsidP="006E287F">
      <w:pPr>
        <w:pStyle w:val="21"/>
        <w:numPr>
          <w:ilvl w:val="0"/>
          <w:numId w:val="16"/>
        </w:numPr>
        <w:shd w:val="clear" w:color="auto" w:fill="auto"/>
        <w:tabs>
          <w:tab w:val="left" w:pos="741"/>
        </w:tabs>
        <w:spacing w:after="0" w:line="274" w:lineRule="exact"/>
        <w:ind w:firstLine="567"/>
        <w:rPr>
          <w:rFonts w:cs="Times New Roman"/>
          <w:sz w:val="24"/>
          <w:szCs w:val="24"/>
        </w:rPr>
      </w:pPr>
      <w:r w:rsidRPr="00CF0D30">
        <w:rPr>
          <w:rStyle w:val="2"/>
          <w:rFonts w:cs="Times New Roman"/>
          <w:color w:val="000000"/>
          <w:sz w:val="24"/>
          <w:szCs w:val="24"/>
        </w:rPr>
        <w:t>достоверность предоставляемой гражданам информации;</w:t>
      </w:r>
    </w:p>
    <w:p w:rsidR="006E287F" w:rsidRPr="00CF0D30" w:rsidRDefault="006E287F" w:rsidP="006E287F">
      <w:pPr>
        <w:pStyle w:val="21"/>
        <w:numPr>
          <w:ilvl w:val="0"/>
          <w:numId w:val="16"/>
        </w:numPr>
        <w:shd w:val="clear" w:color="auto" w:fill="auto"/>
        <w:tabs>
          <w:tab w:val="left" w:pos="741"/>
        </w:tabs>
        <w:spacing w:after="0" w:line="274" w:lineRule="exact"/>
        <w:ind w:firstLine="567"/>
        <w:rPr>
          <w:rFonts w:cs="Times New Roman"/>
          <w:sz w:val="24"/>
          <w:szCs w:val="24"/>
        </w:rPr>
      </w:pPr>
      <w:r w:rsidRPr="00CF0D30">
        <w:rPr>
          <w:rStyle w:val="2"/>
          <w:rFonts w:cs="Times New Roman"/>
          <w:color w:val="000000"/>
          <w:sz w:val="24"/>
          <w:szCs w:val="24"/>
        </w:rPr>
        <w:t>полнота информирования граждан;</w:t>
      </w:r>
    </w:p>
    <w:p w:rsidR="006E287F" w:rsidRPr="00CF0D30" w:rsidRDefault="006E287F" w:rsidP="006E287F">
      <w:pPr>
        <w:pStyle w:val="21"/>
        <w:numPr>
          <w:ilvl w:val="0"/>
          <w:numId w:val="16"/>
        </w:numPr>
        <w:shd w:val="clear" w:color="auto" w:fill="auto"/>
        <w:tabs>
          <w:tab w:val="left" w:pos="741"/>
        </w:tabs>
        <w:spacing w:after="0" w:line="274" w:lineRule="exact"/>
        <w:ind w:firstLine="567"/>
        <w:rPr>
          <w:rFonts w:cs="Times New Roman"/>
          <w:sz w:val="24"/>
          <w:szCs w:val="24"/>
        </w:rPr>
      </w:pPr>
      <w:r w:rsidRPr="00CF0D30">
        <w:rPr>
          <w:rStyle w:val="2"/>
          <w:rFonts w:cs="Times New Roman"/>
          <w:color w:val="000000"/>
          <w:sz w:val="24"/>
          <w:szCs w:val="24"/>
        </w:rPr>
        <w:t>наглядность</w:t>
      </w:r>
      <w:r w:rsidRPr="00CF0D30">
        <w:rPr>
          <w:rStyle w:val="2"/>
          <w:rFonts w:cs="Times New Roman"/>
          <w:color w:val="000000"/>
          <w:sz w:val="24"/>
          <w:szCs w:val="24"/>
        </w:rPr>
        <w:tab/>
        <w:t>форм предоставляемой информации об административных</w:t>
      </w:r>
      <w:r w:rsidRPr="00CF0D30">
        <w:rPr>
          <w:rFonts w:cs="Times New Roman"/>
          <w:sz w:val="24"/>
          <w:szCs w:val="24"/>
        </w:rPr>
        <w:t xml:space="preserve"> </w:t>
      </w:r>
      <w:r w:rsidRPr="00CF0D30">
        <w:rPr>
          <w:rStyle w:val="2"/>
          <w:rFonts w:cs="Times New Roman"/>
          <w:color w:val="000000"/>
          <w:sz w:val="24"/>
          <w:szCs w:val="24"/>
        </w:rPr>
        <w:t>процедурах;</w:t>
      </w:r>
    </w:p>
    <w:p w:rsidR="006E287F" w:rsidRPr="00CF0D30" w:rsidRDefault="006E287F" w:rsidP="006E287F">
      <w:pPr>
        <w:pStyle w:val="21"/>
        <w:numPr>
          <w:ilvl w:val="0"/>
          <w:numId w:val="16"/>
        </w:numPr>
        <w:shd w:val="clear" w:color="auto" w:fill="auto"/>
        <w:tabs>
          <w:tab w:val="left" w:pos="741"/>
        </w:tabs>
        <w:spacing w:after="0" w:line="274" w:lineRule="exact"/>
        <w:ind w:firstLine="567"/>
        <w:rPr>
          <w:rFonts w:cs="Times New Roman"/>
          <w:sz w:val="24"/>
          <w:szCs w:val="24"/>
        </w:rPr>
      </w:pPr>
      <w:r w:rsidRPr="00CF0D30">
        <w:rPr>
          <w:rStyle w:val="2"/>
          <w:rFonts w:cs="Times New Roman"/>
          <w:color w:val="000000"/>
          <w:sz w:val="24"/>
          <w:szCs w:val="24"/>
        </w:rPr>
        <w:t>удобство и</w:t>
      </w:r>
      <w:r w:rsidRPr="00CF0D30">
        <w:rPr>
          <w:rStyle w:val="2"/>
          <w:rFonts w:cs="Times New Roman"/>
          <w:color w:val="000000"/>
          <w:sz w:val="24"/>
          <w:szCs w:val="24"/>
        </w:rPr>
        <w:tab/>
        <w:t>доступность получения информации заявителями 6 порядке</w:t>
      </w:r>
      <w:r w:rsidRPr="00CF0D30">
        <w:rPr>
          <w:rFonts w:cs="Times New Roman"/>
          <w:sz w:val="24"/>
          <w:szCs w:val="24"/>
        </w:rPr>
        <w:t xml:space="preserve"> </w:t>
      </w:r>
      <w:r w:rsidRPr="00CF0D30">
        <w:rPr>
          <w:rStyle w:val="2"/>
          <w:rFonts w:cs="Times New Roman"/>
          <w:color w:val="000000"/>
          <w:sz w:val="24"/>
          <w:szCs w:val="24"/>
        </w:rPr>
        <w:t>предоставления муниципальной услуги;</w:t>
      </w:r>
    </w:p>
    <w:p w:rsidR="006E287F" w:rsidRPr="00CF0D30" w:rsidRDefault="006E287F" w:rsidP="006E287F">
      <w:pPr>
        <w:pStyle w:val="21"/>
        <w:numPr>
          <w:ilvl w:val="0"/>
          <w:numId w:val="16"/>
        </w:numPr>
        <w:shd w:val="clear" w:color="auto" w:fill="auto"/>
        <w:tabs>
          <w:tab w:val="left" w:pos="741"/>
        </w:tabs>
        <w:spacing w:after="0" w:line="274" w:lineRule="exact"/>
        <w:ind w:firstLine="567"/>
        <w:rPr>
          <w:rFonts w:cs="Times New Roman"/>
          <w:sz w:val="24"/>
          <w:szCs w:val="24"/>
        </w:rPr>
      </w:pPr>
      <w:r w:rsidRPr="00CF0D30">
        <w:rPr>
          <w:rStyle w:val="2"/>
          <w:rFonts w:cs="Times New Roman"/>
          <w:color w:val="000000"/>
          <w:sz w:val="24"/>
          <w:szCs w:val="24"/>
        </w:rPr>
        <w:t>соблюдение</w:t>
      </w:r>
      <w:r w:rsidRPr="00CF0D30">
        <w:rPr>
          <w:rStyle w:val="2"/>
          <w:rFonts w:cs="Times New Roman"/>
          <w:color w:val="000000"/>
          <w:sz w:val="24"/>
          <w:szCs w:val="24"/>
        </w:rPr>
        <w:tab/>
        <w:t>сроков исполнения отдельных административных процедур и</w:t>
      </w:r>
      <w:r w:rsidRPr="00CF0D30">
        <w:rPr>
          <w:rFonts w:cs="Times New Roman"/>
          <w:sz w:val="24"/>
          <w:szCs w:val="24"/>
        </w:rPr>
        <w:t xml:space="preserve"> </w:t>
      </w:r>
      <w:r w:rsidRPr="00CF0D30">
        <w:rPr>
          <w:rStyle w:val="2"/>
          <w:rFonts w:cs="Times New Roman"/>
          <w:color w:val="000000"/>
          <w:sz w:val="24"/>
          <w:szCs w:val="24"/>
        </w:rPr>
        <w:t>предоставления муниципальной услуги в целом;</w:t>
      </w:r>
    </w:p>
    <w:p w:rsidR="006E287F" w:rsidRPr="00CF0D30" w:rsidRDefault="006E287F" w:rsidP="006E287F">
      <w:pPr>
        <w:pStyle w:val="21"/>
        <w:numPr>
          <w:ilvl w:val="0"/>
          <w:numId w:val="16"/>
        </w:numPr>
        <w:shd w:val="clear" w:color="auto" w:fill="auto"/>
        <w:tabs>
          <w:tab w:val="left" w:pos="741"/>
        </w:tabs>
        <w:spacing w:after="0" w:line="274" w:lineRule="exact"/>
        <w:ind w:firstLine="567"/>
        <w:rPr>
          <w:rFonts w:cs="Times New Roman"/>
          <w:sz w:val="24"/>
          <w:szCs w:val="24"/>
        </w:rPr>
      </w:pPr>
      <w:r w:rsidRPr="00CF0D30">
        <w:rPr>
          <w:rStyle w:val="2"/>
          <w:rFonts w:cs="Times New Roman"/>
          <w:color w:val="000000"/>
          <w:sz w:val="24"/>
          <w:szCs w:val="24"/>
        </w:rPr>
        <w:t>соблюдение требований к размеру платы за предоставление муниципальной услуги;</w:t>
      </w:r>
    </w:p>
    <w:p w:rsidR="006E287F" w:rsidRPr="00CF0D30" w:rsidRDefault="006E287F" w:rsidP="006E287F">
      <w:pPr>
        <w:pStyle w:val="21"/>
        <w:numPr>
          <w:ilvl w:val="0"/>
          <w:numId w:val="16"/>
        </w:numPr>
        <w:shd w:val="clear" w:color="auto" w:fill="auto"/>
        <w:tabs>
          <w:tab w:val="left" w:pos="741"/>
        </w:tabs>
        <w:spacing w:after="0" w:line="274" w:lineRule="exact"/>
        <w:ind w:firstLine="567"/>
        <w:rPr>
          <w:rFonts w:cs="Times New Roman"/>
          <w:sz w:val="24"/>
          <w:szCs w:val="24"/>
        </w:rPr>
      </w:pPr>
      <w:r w:rsidRPr="00CF0D30">
        <w:rPr>
          <w:rStyle w:val="2"/>
          <w:rFonts w:cs="Times New Roman"/>
          <w:color w:val="000000"/>
          <w:sz w:val="24"/>
          <w:szCs w:val="24"/>
        </w:rPr>
        <w:t>соблюдений требований стандарта предоставления муниципальной услуги;</w:t>
      </w:r>
    </w:p>
    <w:p w:rsidR="006E287F" w:rsidRPr="00CF0D30" w:rsidRDefault="006E287F" w:rsidP="006E287F">
      <w:pPr>
        <w:pStyle w:val="21"/>
        <w:numPr>
          <w:ilvl w:val="0"/>
          <w:numId w:val="16"/>
        </w:numPr>
        <w:shd w:val="clear" w:color="auto" w:fill="auto"/>
        <w:tabs>
          <w:tab w:val="left" w:pos="741"/>
        </w:tabs>
        <w:spacing w:after="0" w:line="274" w:lineRule="exact"/>
        <w:ind w:firstLine="567"/>
        <w:rPr>
          <w:rFonts w:cs="Times New Roman"/>
          <w:sz w:val="24"/>
          <w:szCs w:val="24"/>
        </w:rPr>
      </w:pPr>
      <w:r w:rsidRPr="00CF0D30">
        <w:rPr>
          <w:rStyle w:val="2"/>
          <w:rFonts w:cs="Times New Roman"/>
          <w:color w:val="000000"/>
          <w:sz w:val="24"/>
          <w:szCs w:val="24"/>
        </w:rPr>
        <w:t>отсутствие</w:t>
      </w:r>
      <w:r w:rsidRPr="00CF0D30">
        <w:rPr>
          <w:rStyle w:val="2"/>
          <w:rFonts w:cs="Times New Roman"/>
          <w:color w:val="000000"/>
          <w:sz w:val="24"/>
          <w:szCs w:val="24"/>
        </w:rPr>
        <w:tab/>
        <w:t>жалоб на решения, действия (бездействие) должностных лиц</w:t>
      </w:r>
      <w:r w:rsidRPr="00CF0D30">
        <w:rPr>
          <w:rFonts w:cs="Times New Roman"/>
          <w:sz w:val="24"/>
          <w:szCs w:val="24"/>
        </w:rPr>
        <w:t xml:space="preserve"> </w:t>
      </w:r>
      <w:r w:rsidRPr="00CF0D30">
        <w:rPr>
          <w:rStyle w:val="2"/>
          <w:rFonts w:cs="Times New Roman"/>
          <w:color w:val="000000"/>
          <w:sz w:val="24"/>
          <w:szCs w:val="24"/>
        </w:rPr>
        <w:t>уполномоченного органа в ходе предоставления муниципальной услуги;</w:t>
      </w:r>
    </w:p>
    <w:p w:rsidR="006E287F" w:rsidRPr="00CF0D30" w:rsidRDefault="006E287F" w:rsidP="006E287F">
      <w:pPr>
        <w:pStyle w:val="21"/>
        <w:numPr>
          <w:ilvl w:val="0"/>
          <w:numId w:val="16"/>
        </w:numPr>
        <w:shd w:val="clear" w:color="auto" w:fill="auto"/>
        <w:tabs>
          <w:tab w:val="left" w:pos="741"/>
        </w:tabs>
        <w:spacing w:after="0" w:line="274" w:lineRule="exact"/>
        <w:ind w:firstLine="567"/>
        <w:rPr>
          <w:rStyle w:val="2"/>
          <w:rFonts w:cs="Times New Roman"/>
          <w:sz w:val="24"/>
          <w:szCs w:val="24"/>
        </w:rPr>
      </w:pPr>
      <w:r w:rsidRPr="00CF0D30">
        <w:rPr>
          <w:rStyle w:val="2"/>
          <w:rFonts w:cs="Times New Roman"/>
          <w:color w:val="000000"/>
          <w:sz w:val="24"/>
          <w:szCs w:val="24"/>
        </w:rPr>
        <w:t>полнота и актуальность информации о порядке предоставления муниципальной услуги.</w:t>
      </w:r>
    </w:p>
    <w:p w:rsidR="006E287F" w:rsidRPr="00CF0D30" w:rsidRDefault="006E287F" w:rsidP="006E287F">
      <w:pPr>
        <w:pStyle w:val="21"/>
        <w:shd w:val="clear" w:color="auto" w:fill="auto"/>
        <w:tabs>
          <w:tab w:val="left" w:pos="741"/>
        </w:tabs>
        <w:spacing w:after="0" w:line="274" w:lineRule="exact"/>
        <w:ind w:firstLine="709"/>
        <w:rPr>
          <w:rStyle w:val="2"/>
          <w:rFonts w:cs="Times New Roman"/>
          <w:color w:val="000000"/>
          <w:sz w:val="24"/>
          <w:szCs w:val="24"/>
        </w:rPr>
      </w:pPr>
    </w:p>
    <w:p w:rsidR="006E287F" w:rsidRPr="00CF0D30" w:rsidRDefault="006E287F" w:rsidP="006E287F">
      <w:pPr>
        <w:pStyle w:val="40"/>
        <w:shd w:val="clear" w:color="auto" w:fill="auto"/>
        <w:spacing w:before="0" w:line="274" w:lineRule="exact"/>
        <w:ind w:right="140" w:firstLine="709"/>
        <w:rPr>
          <w:rStyle w:val="4"/>
          <w:rFonts w:cs="Times New Roman"/>
          <w:b/>
          <w:bCs/>
          <w:color w:val="000000"/>
          <w:sz w:val="24"/>
          <w:szCs w:val="24"/>
        </w:rPr>
      </w:pPr>
      <w:r w:rsidRPr="00CF0D30">
        <w:rPr>
          <w:rStyle w:val="4"/>
          <w:rFonts w:cs="Times New Roman"/>
          <w:b/>
          <w:bCs/>
          <w:color w:val="000000"/>
          <w:sz w:val="24"/>
          <w:szCs w:val="24"/>
        </w:rPr>
        <w:t>Иные требования, в том числе учитывающие особенности предоставления</w:t>
      </w:r>
      <w:r w:rsidRPr="00CF0D30">
        <w:rPr>
          <w:rStyle w:val="4"/>
          <w:rFonts w:cs="Times New Roman"/>
          <w:b/>
          <w:bCs/>
          <w:color w:val="000000"/>
          <w:sz w:val="24"/>
          <w:szCs w:val="24"/>
        </w:rPr>
        <w:br/>
        <w:t>муниципальной услуги в многофункциональных центрах и особенности</w:t>
      </w:r>
      <w:r w:rsidRPr="00CF0D30">
        <w:rPr>
          <w:rStyle w:val="4"/>
          <w:rFonts w:cs="Times New Roman"/>
          <w:b/>
          <w:bCs/>
          <w:color w:val="000000"/>
          <w:sz w:val="24"/>
          <w:szCs w:val="24"/>
        </w:rPr>
        <w:br/>
        <w:t>предоставления муниципальной услуги в электронной форме</w:t>
      </w:r>
    </w:p>
    <w:p w:rsidR="006E287F" w:rsidRPr="00CF0D30" w:rsidRDefault="006E287F" w:rsidP="006E287F">
      <w:pPr>
        <w:pStyle w:val="40"/>
        <w:shd w:val="clear" w:color="auto" w:fill="auto"/>
        <w:spacing w:before="0" w:line="274" w:lineRule="exact"/>
        <w:ind w:right="140" w:firstLine="709"/>
        <w:rPr>
          <w:rFonts w:cs="Times New Roman"/>
          <w:sz w:val="24"/>
          <w:szCs w:val="24"/>
        </w:rPr>
      </w:pPr>
    </w:p>
    <w:p w:rsidR="006E287F" w:rsidRPr="00CF0D30" w:rsidRDefault="006E287F" w:rsidP="006E287F">
      <w:pPr>
        <w:pStyle w:val="21"/>
        <w:numPr>
          <w:ilvl w:val="0"/>
          <w:numId w:val="11"/>
        </w:numPr>
        <w:shd w:val="clear" w:color="auto" w:fill="auto"/>
        <w:tabs>
          <w:tab w:val="left" w:pos="813"/>
        </w:tabs>
        <w:spacing w:after="0" w:line="274" w:lineRule="exact"/>
        <w:ind w:left="0" w:firstLine="709"/>
        <w:rPr>
          <w:rFonts w:cs="Times New Roman"/>
          <w:sz w:val="24"/>
          <w:szCs w:val="24"/>
        </w:rPr>
      </w:pPr>
      <w:r w:rsidRPr="00CF0D30">
        <w:rPr>
          <w:rStyle w:val="2"/>
          <w:rFonts w:cs="Times New Roman"/>
          <w:color w:val="000000"/>
          <w:sz w:val="24"/>
          <w:szCs w:val="24"/>
        </w:rPr>
        <w:t>Заявители помимо личной подачи заявления и документов, необходимых для предоставления муниципальной услуги, имеют право направить заявления и документы в электронной форме посредством Единого портала государственных и муниципальных услуг (функций).</w:t>
      </w:r>
    </w:p>
    <w:p w:rsidR="006E287F" w:rsidRPr="00CF0D30" w:rsidRDefault="006E287F" w:rsidP="006E287F">
      <w:pPr>
        <w:pStyle w:val="21"/>
        <w:numPr>
          <w:ilvl w:val="0"/>
          <w:numId w:val="11"/>
        </w:numPr>
        <w:shd w:val="clear" w:color="auto" w:fill="auto"/>
        <w:tabs>
          <w:tab w:val="left" w:pos="813"/>
        </w:tabs>
        <w:spacing w:after="0" w:line="274" w:lineRule="exact"/>
        <w:ind w:left="0" w:firstLine="709"/>
        <w:rPr>
          <w:rFonts w:cs="Times New Roman"/>
          <w:sz w:val="24"/>
          <w:szCs w:val="24"/>
        </w:rPr>
      </w:pPr>
      <w:r w:rsidRPr="00CF0D30">
        <w:rPr>
          <w:rStyle w:val="2"/>
          <w:rFonts w:cs="Times New Roman"/>
          <w:color w:val="000000"/>
          <w:sz w:val="24"/>
          <w:szCs w:val="24"/>
        </w:rPr>
        <w:t>Заявление (запрос), направленное через Единый портал государственных и муниципальных услуг (функций), должно быть подписано электронной подписью в соответствии с законодательством Российской Федерации.</w:t>
      </w:r>
    </w:p>
    <w:p w:rsidR="006E287F" w:rsidRPr="00CF0D30" w:rsidRDefault="006E287F" w:rsidP="006E287F">
      <w:pPr>
        <w:pStyle w:val="21"/>
        <w:numPr>
          <w:ilvl w:val="0"/>
          <w:numId w:val="11"/>
        </w:numPr>
        <w:shd w:val="clear" w:color="auto" w:fill="auto"/>
        <w:tabs>
          <w:tab w:val="left" w:pos="816"/>
        </w:tabs>
        <w:spacing w:after="0" w:line="274" w:lineRule="exact"/>
        <w:ind w:left="0" w:firstLine="709"/>
        <w:rPr>
          <w:rFonts w:cs="Times New Roman"/>
          <w:sz w:val="24"/>
          <w:szCs w:val="24"/>
        </w:rPr>
      </w:pPr>
      <w:r w:rsidRPr="00CF0D30">
        <w:rPr>
          <w:rStyle w:val="2"/>
          <w:rFonts w:cs="Times New Roman"/>
          <w:color w:val="000000"/>
          <w:sz w:val="24"/>
          <w:szCs w:val="24"/>
        </w:rPr>
        <w:t>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6E287F" w:rsidRPr="00CF0D30" w:rsidRDefault="006E287F" w:rsidP="006E287F">
      <w:pPr>
        <w:pStyle w:val="21"/>
        <w:numPr>
          <w:ilvl w:val="0"/>
          <w:numId w:val="11"/>
        </w:numPr>
        <w:shd w:val="clear" w:color="auto" w:fill="auto"/>
        <w:tabs>
          <w:tab w:val="left" w:pos="809"/>
        </w:tabs>
        <w:spacing w:after="0" w:line="274" w:lineRule="exact"/>
        <w:ind w:left="0" w:firstLine="709"/>
        <w:rPr>
          <w:rFonts w:cs="Times New Roman"/>
          <w:sz w:val="24"/>
          <w:szCs w:val="24"/>
        </w:rPr>
      </w:pPr>
      <w:r w:rsidRPr="00CF0D30">
        <w:rPr>
          <w:rStyle w:val="2"/>
          <w:rFonts w:cs="Times New Roman"/>
          <w:color w:val="000000"/>
          <w:sz w:val="24"/>
          <w:szCs w:val="24"/>
        </w:rPr>
        <w:lastRenderedPageBreak/>
        <w:t>Документы, являющиеся результатом предоставления муниципальной услуги в виде электронного документа, направляются заявителю через Единый портал государственных и муниципальных услуг (функций).</w:t>
      </w:r>
    </w:p>
    <w:p w:rsidR="006E287F" w:rsidRPr="00CF0D30" w:rsidRDefault="006E287F" w:rsidP="006E287F">
      <w:pPr>
        <w:pStyle w:val="21"/>
        <w:numPr>
          <w:ilvl w:val="0"/>
          <w:numId w:val="11"/>
        </w:numPr>
        <w:shd w:val="clear" w:color="auto" w:fill="auto"/>
        <w:tabs>
          <w:tab w:val="left" w:pos="813"/>
        </w:tabs>
        <w:spacing w:after="0" w:line="274" w:lineRule="exact"/>
        <w:ind w:left="0" w:firstLine="709"/>
        <w:rPr>
          <w:rFonts w:cs="Times New Roman"/>
          <w:sz w:val="24"/>
          <w:szCs w:val="24"/>
        </w:rPr>
      </w:pPr>
      <w:r w:rsidRPr="00CF0D30">
        <w:rPr>
          <w:rStyle w:val="2"/>
          <w:rFonts w:cs="Times New Roman"/>
          <w:color w:val="000000"/>
          <w:sz w:val="24"/>
          <w:szCs w:val="24"/>
        </w:rPr>
        <w:t>При предоставлении муниципальной услуги в электронной форме с использованием Единого портала государственных и муниципальных услуг (функций), заявителю предоставляется возможность:</w:t>
      </w:r>
    </w:p>
    <w:p w:rsidR="006E287F" w:rsidRPr="00CF0D30" w:rsidRDefault="006E287F" w:rsidP="006E287F">
      <w:pPr>
        <w:pStyle w:val="21"/>
        <w:numPr>
          <w:ilvl w:val="0"/>
          <w:numId w:val="17"/>
        </w:numPr>
        <w:shd w:val="clear" w:color="auto" w:fill="auto"/>
        <w:tabs>
          <w:tab w:val="left" w:pos="356"/>
        </w:tabs>
        <w:spacing w:after="0" w:line="274" w:lineRule="exact"/>
        <w:ind w:firstLine="851"/>
        <w:rPr>
          <w:rFonts w:cs="Times New Roman"/>
          <w:sz w:val="24"/>
          <w:szCs w:val="24"/>
        </w:rPr>
      </w:pPr>
      <w:r w:rsidRPr="00CF0D30">
        <w:rPr>
          <w:rStyle w:val="2"/>
          <w:rFonts w:cs="Times New Roman"/>
          <w:color w:val="000000"/>
          <w:sz w:val="24"/>
          <w:szCs w:val="24"/>
        </w:rPr>
        <w:t>ознакомления с формами заявлений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6E287F" w:rsidRPr="00CF0D30" w:rsidRDefault="006E287F" w:rsidP="006E287F">
      <w:pPr>
        <w:pStyle w:val="21"/>
        <w:numPr>
          <w:ilvl w:val="0"/>
          <w:numId w:val="17"/>
        </w:numPr>
        <w:shd w:val="clear" w:color="auto" w:fill="auto"/>
        <w:tabs>
          <w:tab w:val="left" w:pos="356"/>
        </w:tabs>
        <w:spacing w:after="0" w:line="274" w:lineRule="exact"/>
        <w:ind w:firstLine="851"/>
        <w:rPr>
          <w:rFonts w:cs="Times New Roman"/>
          <w:sz w:val="24"/>
          <w:szCs w:val="24"/>
        </w:rPr>
      </w:pPr>
      <w:r w:rsidRPr="00CF0D30">
        <w:rPr>
          <w:rStyle w:val="2"/>
          <w:rFonts w:cs="Times New Roman"/>
          <w:color w:val="000000"/>
          <w:sz w:val="24"/>
          <w:szCs w:val="24"/>
        </w:rPr>
        <w:t>представление заявления о предоставлении муниципальной услуги в электронном виде;</w:t>
      </w:r>
    </w:p>
    <w:p w:rsidR="006E287F" w:rsidRPr="00CF0D30" w:rsidRDefault="006E287F" w:rsidP="006E287F">
      <w:pPr>
        <w:pStyle w:val="21"/>
        <w:numPr>
          <w:ilvl w:val="0"/>
          <w:numId w:val="17"/>
        </w:numPr>
        <w:shd w:val="clear" w:color="auto" w:fill="auto"/>
        <w:tabs>
          <w:tab w:val="left" w:pos="356"/>
        </w:tabs>
        <w:spacing w:after="0" w:line="274" w:lineRule="exact"/>
        <w:ind w:firstLine="851"/>
        <w:rPr>
          <w:rFonts w:cs="Times New Roman"/>
          <w:sz w:val="24"/>
          <w:szCs w:val="24"/>
        </w:rPr>
      </w:pPr>
      <w:r w:rsidRPr="00CF0D30">
        <w:rPr>
          <w:rStyle w:val="2"/>
          <w:rFonts w:cs="Times New Roman"/>
          <w:color w:val="000000"/>
          <w:sz w:val="24"/>
          <w:szCs w:val="24"/>
        </w:rPr>
        <w:t>осуществления мониторинга хода предоставления муниципальной услуги;</w:t>
      </w:r>
    </w:p>
    <w:p w:rsidR="006E287F" w:rsidRPr="00CF0D30" w:rsidRDefault="006E287F" w:rsidP="006E287F">
      <w:pPr>
        <w:pStyle w:val="21"/>
        <w:numPr>
          <w:ilvl w:val="0"/>
          <w:numId w:val="17"/>
        </w:numPr>
        <w:shd w:val="clear" w:color="auto" w:fill="auto"/>
        <w:tabs>
          <w:tab w:val="left" w:pos="356"/>
        </w:tabs>
        <w:spacing w:after="0" w:line="274" w:lineRule="exact"/>
        <w:ind w:firstLine="851"/>
        <w:rPr>
          <w:rFonts w:cs="Times New Roman"/>
          <w:sz w:val="24"/>
          <w:szCs w:val="24"/>
        </w:rPr>
      </w:pPr>
      <w:r w:rsidRPr="00CF0D30">
        <w:rPr>
          <w:rStyle w:val="2"/>
          <w:rFonts w:cs="Times New Roman"/>
          <w:color w:val="000000"/>
          <w:sz w:val="24"/>
          <w:szCs w:val="24"/>
        </w:rPr>
        <w:t>получение результата муниципальной услуги.</w:t>
      </w:r>
    </w:p>
    <w:p w:rsidR="006E287F" w:rsidRPr="00CF0D30" w:rsidRDefault="006E287F" w:rsidP="006E287F">
      <w:pPr>
        <w:pStyle w:val="21"/>
        <w:numPr>
          <w:ilvl w:val="0"/>
          <w:numId w:val="11"/>
        </w:numPr>
        <w:shd w:val="clear" w:color="auto" w:fill="auto"/>
        <w:tabs>
          <w:tab w:val="left" w:pos="1023"/>
        </w:tabs>
        <w:spacing w:after="283" w:line="274" w:lineRule="exact"/>
        <w:ind w:left="0" w:firstLine="709"/>
        <w:rPr>
          <w:rFonts w:cs="Times New Roman"/>
          <w:sz w:val="24"/>
          <w:szCs w:val="24"/>
        </w:rPr>
      </w:pPr>
      <w:r w:rsidRPr="00CF0D30">
        <w:rPr>
          <w:rStyle w:val="2"/>
          <w:rFonts w:cs="Times New Roman"/>
          <w:color w:val="000000"/>
          <w:sz w:val="24"/>
          <w:szCs w:val="24"/>
        </w:rPr>
        <w:t>Прием заявления и документов, необходимых для предоставления муниципальной услуги, и выдача документов по результатам предоставления муниципальной услуги осуществляется в МФЦ в соответствии с заключенными в установленном порядке соглашениями о взаимодействии.</w:t>
      </w:r>
    </w:p>
    <w:p w:rsidR="006E287F" w:rsidRPr="006E287F" w:rsidRDefault="006E287F" w:rsidP="006E287F">
      <w:pPr>
        <w:pStyle w:val="30"/>
        <w:numPr>
          <w:ilvl w:val="0"/>
          <w:numId w:val="18"/>
        </w:numPr>
        <w:shd w:val="clear" w:color="auto" w:fill="auto"/>
        <w:tabs>
          <w:tab w:val="left" w:pos="1338"/>
        </w:tabs>
        <w:spacing w:before="0" w:line="220" w:lineRule="exact"/>
        <w:ind w:firstLine="851"/>
        <w:jc w:val="both"/>
        <w:rPr>
          <w:rFonts w:cs="Times New Roman"/>
          <w:b w:val="0"/>
          <w:sz w:val="24"/>
          <w:szCs w:val="24"/>
        </w:rPr>
      </w:pPr>
      <w:bookmarkStart w:id="9" w:name="bookmark10"/>
      <w:r w:rsidRPr="006E287F">
        <w:rPr>
          <w:rStyle w:val="3"/>
          <w:rFonts w:cs="Times New Roman"/>
          <w:b/>
          <w:bCs/>
          <w:color w:val="000000"/>
          <w:sz w:val="24"/>
          <w:szCs w:val="24"/>
        </w:rPr>
        <w:t xml:space="preserve">Состав, последовательность и сроки выполнения </w:t>
      </w:r>
      <w:proofErr w:type="gramStart"/>
      <w:r w:rsidRPr="006E287F">
        <w:rPr>
          <w:rStyle w:val="3"/>
          <w:rFonts w:cs="Times New Roman"/>
          <w:b/>
          <w:bCs/>
          <w:color w:val="000000"/>
          <w:sz w:val="24"/>
          <w:szCs w:val="24"/>
        </w:rPr>
        <w:t>административных</w:t>
      </w:r>
      <w:bookmarkEnd w:id="9"/>
      <w:proofErr w:type="gramEnd"/>
    </w:p>
    <w:p w:rsidR="006E287F" w:rsidRDefault="006E287F" w:rsidP="006E287F">
      <w:pPr>
        <w:pStyle w:val="40"/>
        <w:shd w:val="clear" w:color="auto" w:fill="auto"/>
        <w:spacing w:before="0" w:line="274" w:lineRule="exact"/>
        <w:ind w:right="180" w:firstLine="709"/>
        <w:rPr>
          <w:rStyle w:val="4"/>
          <w:b/>
          <w:bCs/>
          <w:color w:val="000000"/>
          <w:sz w:val="24"/>
          <w:szCs w:val="24"/>
        </w:rPr>
      </w:pPr>
      <w:r w:rsidRPr="00CF0D30">
        <w:rPr>
          <w:rStyle w:val="4"/>
          <w:rFonts w:cs="Times New Roman"/>
          <w:b/>
          <w:bCs/>
          <w:color w:val="000000"/>
          <w:sz w:val="24"/>
          <w:szCs w:val="24"/>
        </w:rPr>
        <w:t>процедур, требования к порядку их выполнения, в том числе особенности</w:t>
      </w:r>
      <w:r w:rsidRPr="00CF0D30">
        <w:rPr>
          <w:rStyle w:val="4"/>
          <w:rFonts w:cs="Times New Roman"/>
          <w:b/>
          <w:bCs/>
          <w:color w:val="000000"/>
          <w:sz w:val="24"/>
          <w:szCs w:val="24"/>
        </w:rPr>
        <w:br/>
        <w:t>выполнения административных процедур в электронной форме, а также</w:t>
      </w:r>
      <w:r w:rsidRPr="00CF0D30">
        <w:rPr>
          <w:rStyle w:val="4"/>
          <w:rFonts w:cs="Times New Roman"/>
          <w:b/>
          <w:bCs/>
          <w:color w:val="000000"/>
          <w:sz w:val="24"/>
          <w:szCs w:val="24"/>
        </w:rPr>
        <w:br/>
        <w:t>особенности выполнения административных процедур в</w:t>
      </w:r>
      <w:r w:rsidRPr="00CF0D30">
        <w:rPr>
          <w:rStyle w:val="4"/>
          <w:rFonts w:cs="Times New Roman"/>
          <w:b/>
          <w:bCs/>
          <w:color w:val="000000"/>
          <w:sz w:val="24"/>
          <w:szCs w:val="24"/>
        </w:rPr>
        <w:br/>
        <w:t>многофункциональных центрах</w:t>
      </w:r>
    </w:p>
    <w:p w:rsidR="006E287F" w:rsidRPr="00CF0D30" w:rsidRDefault="006E287F" w:rsidP="006E287F">
      <w:pPr>
        <w:pStyle w:val="40"/>
        <w:shd w:val="clear" w:color="auto" w:fill="auto"/>
        <w:spacing w:before="0" w:line="274" w:lineRule="exact"/>
        <w:ind w:right="180" w:firstLine="709"/>
        <w:rPr>
          <w:rFonts w:cs="Times New Roman"/>
          <w:sz w:val="24"/>
          <w:szCs w:val="24"/>
        </w:rPr>
      </w:pPr>
    </w:p>
    <w:p w:rsidR="006E287F" w:rsidRPr="00CF0D30" w:rsidRDefault="006E287F" w:rsidP="006E287F">
      <w:pPr>
        <w:pStyle w:val="21"/>
        <w:numPr>
          <w:ilvl w:val="0"/>
          <w:numId w:val="11"/>
        </w:numPr>
        <w:shd w:val="clear" w:color="auto" w:fill="auto"/>
        <w:tabs>
          <w:tab w:val="left" w:pos="1130"/>
        </w:tabs>
        <w:spacing w:after="0" w:line="274" w:lineRule="exact"/>
        <w:ind w:left="0" w:firstLine="709"/>
        <w:rPr>
          <w:rFonts w:cs="Times New Roman"/>
          <w:sz w:val="24"/>
          <w:szCs w:val="24"/>
        </w:rPr>
      </w:pPr>
      <w:r w:rsidRPr="00CF0D30">
        <w:rPr>
          <w:rStyle w:val="2"/>
          <w:rFonts w:cs="Times New Roman"/>
          <w:color w:val="000000"/>
          <w:sz w:val="24"/>
          <w:szCs w:val="24"/>
        </w:rPr>
        <w:t>Предоставление муниципальной услуги включает в себя следующие административные процедуры:</w:t>
      </w:r>
    </w:p>
    <w:p w:rsidR="006E287F" w:rsidRPr="00CF0D30" w:rsidRDefault="006E287F" w:rsidP="006E287F">
      <w:pPr>
        <w:pStyle w:val="21"/>
        <w:numPr>
          <w:ilvl w:val="0"/>
          <w:numId w:val="19"/>
        </w:numPr>
        <w:shd w:val="clear" w:color="auto" w:fill="auto"/>
        <w:tabs>
          <w:tab w:val="left" w:pos="298"/>
        </w:tabs>
        <w:spacing w:after="0" w:line="274" w:lineRule="exact"/>
        <w:ind w:firstLine="851"/>
        <w:rPr>
          <w:rFonts w:cs="Times New Roman"/>
          <w:sz w:val="24"/>
          <w:szCs w:val="24"/>
        </w:rPr>
      </w:pPr>
      <w:r w:rsidRPr="00CF0D30">
        <w:rPr>
          <w:rStyle w:val="2"/>
          <w:rFonts w:cs="Times New Roman"/>
          <w:color w:val="000000"/>
          <w:sz w:val="24"/>
          <w:szCs w:val="24"/>
        </w:rPr>
        <w:t xml:space="preserve">прием, регистрация </w:t>
      </w:r>
      <w:proofErr w:type="spellStart"/>
      <w:r w:rsidRPr="00CF0D30">
        <w:rPr>
          <w:rStyle w:val="2"/>
          <w:rFonts w:cs="Times New Roman"/>
          <w:color w:val="000000"/>
          <w:sz w:val="24"/>
          <w:szCs w:val="24"/>
        </w:rPr>
        <w:t>заявленияя</w:t>
      </w:r>
      <w:proofErr w:type="spellEnd"/>
      <w:r w:rsidRPr="00CF0D30">
        <w:rPr>
          <w:rStyle w:val="2"/>
          <w:rFonts w:cs="Times New Roman"/>
          <w:color w:val="000000"/>
          <w:sz w:val="24"/>
          <w:szCs w:val="24"/>
        </w:rPr>
        <w:t xml:space="preserve"> и документов;</w:t>
      </w:r>
    </w:p>
    <w:p w:rsidR="006E287F" w:rsidRPr="00CF0D30" w:rsidRDefault="006E287F" w:rsidP="006E287F">
      <w:pPr>
        <w:pStyle w:val="21"/>
        <w:numPr>
          <w:ilvl w:val="0"/>
          <w:numId w:val="19"/>
        </w:numPr>
        <w:shd w:val="clear" w:color="auto" w:fill="auto"/>
        <w:tabs>
          <w:tab w:val="left" w:pos="461"/>
        </w:tabs>
        <w:spacing w:after="0" w:line="274" w:lineRule="exact"/>
        <w:ind w:firstLine="851"/>
        <w:rPr>
          <w:rFonts w:cs="Times New Roman"/>
          <w:sz w:val="24"/>
          <w:szCs w:val="24"/>
        </w:rPr>
      </w:pPr>
      <w:r w:rsidRPr="00CF0D30">
        <w:rPr>
          <w:rStyle w:val="2"/>
          <w:rFonts w:cs="Times New Roman"/>
          <w:color w:val="000000"/>
          <w:sz w:val="24"/>
          <w:szCs w:val="24"/>
        </w:rPr>
        <w:t>формирование и направление межведомственных запросов в органы власти (организации), участвующие в предоставлении услуги;</w:t>
      </w:r>
    </w:p>
    <w:p w:rsidR="006E287F" w:rsidRPr="00CF0D30" w:rsidRDefault="006E287F" w:rsidP="006E287F">
      <w:pPr>
        <w:pStyle w:val="21"/>
        <w:numPr>
          <w:ilvl w:val="0"/>
          <w:numId w:val="19"/>
        </w:numPr>
        <w:shd w:val="clear" w:color="auto" w:fill="auto"/>
        <w:tabs>
          <w:tab w:val="left" w:pos="324"/>
        </w:tabs>
        <w:spacing w:after="0" w:line="274" w:lineRule="exact"/>
        <w:ind w:firstLine="851"/>
        <w:rPr>
          <w:rFonts w:cs="Times New Roman"/>
          <w:sz w:val="24"/>
          <w:szCs w:val="24"/>
        </w:rPr>
      </w:pPr>
      <w:r w:rsidRPr="00CF0D30">
        <w:rPr>
          <w:rStyle w:val="2"/>
          <w:rFonts w:cs="Times New Roman"/>
          <w:color w:val="000000"/>
          <w:sz w:val="24"/>
          <w:szCs w:val="24"/>
        </w:rPr>
        <w:t>рассмотрение заявления и представленных документов и принятие решения по подготовке результата предоставления муниципальной услуги;</w:t>
      </w:r>
    </w:p>
    <w:p w:rsidR="006E287F" w:rsidRPr="00CF0D30" w:rsidRDefault="006E287F" w:rsidP="006E287F">
      <w:pPr>
        <w:pStyle w:val="21"/>
        <w:numPr>
          <w:ilvl w:val="0"/>
          <w:numId w:val="19"/>
        </w:numPr>
        <w:shd w:val="clear" w:color="auto" w:fill="auto"/>
        <w:tabs>
          <w:tab w:val="left" w:pos="324"/>
        </w:tabs>
        <w:spacing w:after="0" w:line="274" w:lineRule="exact"/>
        <w:ind w:firstLine="851"/>
        <w:rPr>
          <w:rFonts w:cs="Times New Roman"/>
          <w:sz w:val="24"/>
          <w:szCs w:val="24"/>
        </w:rPr>
      </w:pPr>
      <w:r w:rsidRPr="00CF0D30">
        <w:rPr>
          <w:rStyle w:val="2"/>
          <w:rFonts w:cs="Times New Roman"/>
          <w:color w:val="000000"/>
          <w:sz w:val="24"/>
          <w:szCs w:val="24"/>
        </w:rPr>
        <w:t>выдача (направление) заявителю результата предоставления муниципальной услуги.</w:t>
      </w:r>
    </w:p>
    <w:p w:rsidR="006E287F" w:rsidRPr="00CF0D30" w:rsidRDefault="006E287F" w:rsidP="006E287F">
      <w:pPr>
        <w:pStyle w:val="21"/>
        <w:shd w:val="clear" w:color="auto" w:fill="auto"/>
        <w:spacing w:after="240" w:line="274" w:lineRule="exact"/>
        <w:ind w:firstLine="709"/>
        <w:rPr>
          <w:rFonts w:cs="Times New Roman"/>
          <w:sz w:val="24"/>
          <w:szCs w:val="24"/>
        </w:rPr>
      </w:pPr>
      <w:r w:rsidRPr="00CF0D30">
        <w:rPr>
          <w:rStyle w:val="2"/>
          <w:rFonts w:cs="Times New Roman"/>
          <w:color w:val="000000"/>
          <w:sz w:val="24"/>
          <w:szCs w:val="24"/>
        </w:rPr>
        <w:t>Порядок предоставления, получения результата муниципальной услуги отдельным категориям заявителей, объединенных общими признаками, единый.</w:t>
      </w:r>
    </w:p>
    <w:p w:rsidR="006E287F" w:rsidRPr="006E287F" w:rsidRDefault="006E287F" w:rsidP="006E287F">
      <w:pPr>
        <w:pStyle w:val="30"/>
        <w:shd w:val="clear" w:color="auto" w:fill="auto"/>
        <w:spacing w:before="0"/>
        <w:ind w:firstLine="709"/>
        <w:jc w:val="center"/>
        <w:rPr>
          <w:rStyle w:val="3"/>
          <w:rFonts w:cs="Times New Roman"/>
          <w:b/>
          <w:bCs/>
          <w:color w:val="000000"/>
          <w:sz w:val="24"/>
          <w:szCs w:val="24"/>
        </w:rPr>
      </w:pPr>
      <w:bookmarkStart w:id="10" w:name="bookmark11"/>
      <w:r w:rsidRPr="006E287F">
        <w:rPr>
          <w:rStyle w:val="3"/>
          <w:rFonts w:cs="Times New Roman"/>
          <w:b/>
          <w:bCs/>
          <w:color w:val="000000"/>
          <w:sz w:val="24"/>
          <w:szCs w:val="24"/>
        </w:rPr>
        <w:t>Прием, регистрация уведомления и документов</w:t>
      </w:r>
      <w:bookmarkEnd w:id="10"/>
    </w:p>
    <w:p w:rsidR="006E287F" w:rsidRPr="00CF0D30" w:rsidRDefault="006E287F" w:rsidP="006E287F">
      <w:pPr>
        <w:pStyle w:val="30"/>
        <w:shd w:val="clear" w:color="auto" w:fill="auto"/>
        <w:spacing w:before="0"/>
        <w:ind w:firstLine="709"/>
        <w:jc w:val="center"/>
        <w:rPr>
          <w:rFonts w:cs="Times New Roman"/>
          <w:sz w:val="24"/>
          <w:szCs w:val="24"/>
        </w:rPr>
      </w:pPr>
    </w:p>
    <w:p w:rsidR="006E287F" w:rsidRPr="00CF0D30" w:rsidRDefault="006E287F" w:rsidP="006E287F">
      <w:pPr>
        <w:pStyle w:val="21"/>
        <w:numPr>
          <w:ilvl w:val="0"/>
          <w:numId w:val="11"/>
        </w:numPr>
        <w:shd w:val="clear" w:color="auto" w:fill="auto"/>
        <w:tabs>
          <w:tab w:val="left" w:pos="1134"/>
        </w:tabs>
        <w:spacing w:after="0" w:line="274" w:lineRule="exact"/>
        <w:ind w:left="0" w:firstLine="709"/>
        <w:rPr>
          <w:rFonts w:cs="Times New Roman"/>
          <w:sz w:val="24"/>
          <w:szCs w:val="24"/>
        </w:rPr>
      </w:pPr>
      <w:r w:rsidRPr="00CF0D30">
        <w:rPr>
          <w:rStyle w:val="2"/>
          <w:rFonts w:cs="Times New Roman"/>
          <w:color w:val="000000"/>
          <w:sz w:val="24"/>
          <w:szCs w:val="24"/>
        </w:rPr>
        <w:t>Основанием для начала административной процедуры является поступление в уполномоченный орган заявления с приложением документов, предусмотренных пунктом 25 Административного регламента, одним из следующих способов:</w:t>
      </w:r>
    </w:p>
    <w:p w:rsidR="006E287F" w:rsidRPr="00CF0D30" w:rsidRDefault="006E287F" w:rsidP="006E287F">
      <w:pPr>
        <w:pStyle w:val="21"/>
        <w:numPr>
          <w:ilvl w:val="0"/>
          <w:numId w:val="20"/>
        </w:numPr>
        <w:shd w:val="clear" w:color="auto" w:fill="auto"/>
        <w:tabs>
          <w:tab w:val="left" w:pos="461"/>
        </w:tabs>
        <w:spacing w:after="0" w:line="274" w:lineRule="exact"/>
        <w:ind w:firstLine="851"/>
        <w:rPr>
          <w:rFonts w:cs="Times New Roman"/>
          <w:sz w:val="24"/>
          <w:szCs w:val="24"/>
        </w:rPr>
      </w:pPr>
      <w:r w:rsidRPr="00CF0D30">
        <w:rPr>
          <w:rStyle w:val="2"/>
          <w:rFonts w:cs="Times New Roman"/>
          <w:color w:val="000000"/>
          <w:sz w:val="24"/>
          <w:szCs w:val="24"/>
        </w:rPr>
        <w:t>посредством личного обращения заявителя (представителя заявителя) в уполномоченный орган;</w:t>
      </w:r>
    </w:p>
    <w:p w:rsidR="006E287F" w:rsidRPr="00CF0D30" w:rsidRDefault="006E287F" w:rsidP="006E287F">
      <w:pPr>
        <w:pStyle w:val="21"/>
        <w:numPr>
          <w:ilvl w:val="0"/>
          <w:numId w:val="20"/>
        </w:numPr>
        <w:shd w:val="clear" w:color="auto" w:fill="auto"/>
        <w:tabs>
          <w:tab w:val="left" w:pos="316"/>
        </w:tabs>
        <w:spacing w:after="0" w:line="274" w:lineRule="exact"/>
        <w:ind w:firstLine="851"/>
        <w:rPr>
          <w:rFonts w:cs="Times New Roman"/>
          <w:sz w:val="24"/>
          <w:szCs w:val="24"/>
        </w:rPr>
      </w:pPr>
      <w:r w:rsidRPr="00CF0D30">
        <w:rPr>
          <w:rStyle w:val="2"/>
          <w:rFonts w:cs="Times New Roman"/>
          <w:color w:val="000000"/>
          <w:sz w:val="24"/>
          <w:szCs w:val="24"/>
        </w:rPr>
        <w:t>посредством личного обращения заявителя (представителя заявителя) в МФЦ;</w:t>
      </w:r>
    </w:p>
    <w:p w:rsidR="006E287F" w:rsidRPr="00CF0D30" w:rsidRDefault="006E287F" w:rsidP="006E287F">
      <w:pPr>
        <w:pStyle w:val="21"/>
        <w:numPr>
          <w:ilvl w:val="0"/>
          <w:numId w:val="20"/>
        </w:numPr>
        <w:shd w:val="clear" w:color="auto" w:fill="auto"/>
        <w:tabs>
          <w:tab w:val="left" w:pos="316"/>
        </w:tabs>
        <w:spacing w:after="0" w:line="274" w:lineRule="exact"/>
        <w:ind w:firstLine="851"/>
        <w:rPr>
          <w:rFonts w:cs="Times New Roman"/>
          <w:sz w:val="24"/>
          <w:szCs w:val="24"/>
        </w:rPr>
      </w:pPr>
      <w:r w:rsidRPr="00CF0D30">
        <w:rPr>
          <w:rStyle w:val="2"/>
          <w:rFonts w:cs="Times New Roman"/>
          <w:color w:val="000000"/>
          <w:sz w:val="24"/>
          <w:szCs w:val="24"/>
        </w:rPr>
        <w:t>посредством почтового отправления с уведомлением о вручении;</w:t>
      </w:r>
    </w:p>
    <w:p w:rsidR="006E287F" w:rsidRPr="00CF0D30" w:rsidRDefault="006E287F" w:rsidP="006E287F">
      <w:pPr>
        <w:pStyle w:val="21"/>
        <w:numPr>
          <w:ilvl w:val="0"/>
          <w:numId w:val="20"/>
        </w:numPr>
        <w:shd w:val="clear" w:color="auto" w:fill="auto"/>
        <w:tabs>
          <w:tab w:val="left" w:pos="324"/>
        </w:tabs>
        <w:spacing w:after="0" w:line="274" w:lineRule="exact"/>
        <w:ind w:firstLine="851"/>
        <w:rPr>
          <w:rFonts w:cs="Times New Roman"/>
          <w:sz w:val="24"/>
          <w:szCs w:val="24"/>
        </w:rPr>
      </w:pPr>
      <w:r w:rsidRPr="00CF0D30">
        <w:rPr>
          <w:rStyle w:val="2"/>
          <w:rFonts w:cs="Times New Roman"/>
          <w:color w:val="000000"/>
          <w:sz w:val="24"/>
          <w:szCs w:val="24"/>
        </w:rPr>
        <w:t>посредством направления в электронном виде через Единый портал государственных и муниципальных услуг (функций).</w:t>
      </w:r>
    </w:p>
    <w:p w:rsidR="006E287F" w:rsidRPr="00CF0D30" w:rsidRDefault="006E287F" w:rsidP="006E287F">
      <w:pPr>
        <w:pStyle w:val="21"/>
        <w:numPr>
          <w:ilvl w:val="0"/>
          <w:numId w:val="11"/>
        </w:numPr>
        <w:shd w:val="clear" w:color="auto" w:fill="auto"/>
        <w:tabs>
          <w:tab w:val="left" w:pos="1141"/>
        </w:tabs>
        <w:spacing w:after="0" w:line="274" w:lineRule="exact"/>
        <w:ind w:left="0" w:firstLine="709"/>
        <w:rPr>
          <w:rFonts w:cs="Times New Roman"/>
          <w:sz w:val="24"/>
          <w:szCs w:val="24"/>
        </w:rPr>
      </w:pPr>
      <w:r w:rsidRPr="00CF0D30">
        <w:rPr>
          <w:rStyle w:val="2"/>
          <w:rFonts w:cs="Times New Roman"/>
          <w:color w:val="000000"/>
          <w:sz w:val="24"/>
          <w:szCs w:val="24"/>
        </w:rPr>
        <w:t>Заявление и прилагаемые к нему документы подлежат регистрации специалистом уполномоченного органа, ответственным за прием и регистрацию документов, в соответствии с инструкцией по делопроизводству.</w:t>
      </w:r>
    </w:p>
    <w:p w:rsidR="006E287F" w:rsidRPr="00CF0D30" w:rsidRDefault="006E287F" w:rsidP="006E287F">
      <w:pPr>
        <w:pStyle w:val="21"/>
        <w:shd w:val="clear" w:color="auto" w:fill="auto"/>
        <w:spacing w:after="0" w:line="274" w:lineRule="exact"/>
        <w:ind w:firstLine="709"/>
        <w:rPr>
          <w:rFonts w:cs="Times New Roman"/>
          <w:sz w:val="24"/>
          <w:szCs w:val="24"/>
        </w:rPr>
      </w:pPr>
      <w:r w:rsidRPr="00CF0D30">
        <w:rPr>
          <w:rStyle w:val="2"/>
          <w:rFonts w:cs="Times New Roman"/>
          <w:color w:val="000000"/>
          <w:sz w:val="24"/>
          <w:szCs w:val="24"/>
        </w:rPr>
        <w:t>Специалист, ответственный за прием и регистрацию документов, несет персональную ответственность за правильность выполнения процедуры по приему документов с учетом их конфиденциальности.</w:t>
      </w:r>
    </w:p>
    <w:p w:rsidR="006E287F" w:rsidRPr="00CF0D30" w:rsidRDefault="006E287F" w:rsidP="006E287F">
      <w:pPr>
        <w:pStyle w:val="21"/>
        <w:shd w:val="clear" w:color="auto" w:fill="auto"/>
        <w:spacing w:after="0" w:line="274" w:lineRule="exact"/>
        <w:ind w:firstLine="709"/>
        <w:rPr>
          <w:rFonts w:cs="Times New Roman"/>
          <w:sz w:val="24"/>
          <w:szCs w:val="24"/>
        </w:rPr>
      </w:pPr>
      <w:r w:rsidRPr="00CF0D30">
        <w:rPr>
          <w:rStyle w:val="2"/>
          <w:rFonts w:cs="Times New Roman"/>
          <w:color w:val="000000"/>
          <w:sz w:val="24"/>
          <w:szCs w:val="24"/>
        </w:rPr>
        <w:t>Специалист, ответственный за прием и регистрацию документов, регистрирует заявление.</w:t>
      </w:r>
    </w:p>
    <w:p w:rsidR="006E287F" w:rsidRPr="00CF0D30" w:rsidRDefault="006E287F" w:rsidP="006E287F">
      <w:pPr>
        <w:pStyle w:val="21"/>
        <w:numPr>
          <w:ilvl w:val="0"/>
          <w:numId w:val="11"/>
        </w:numPr>
        <w:shd w:val="clear" w:color="auto" w:fill="auto"/>
        <w:tabs>
          <w:tab w:val="left" w:pos="1327"/>
        </w:tabs>
        <w:spacing w:after="0" w:line="274" w:lineRule="exact"/>
        <w:ind w:left="0" w:firstLine="709"/>
        <w:rPr>
          <w:rFonts w:cs="Times New Roman"/>
          <w:sz w:val="24"/>
          <w:szCs w:val="24"/>
        </w:rPr>
      </w:pPr>
      <w:proofErr w:type="gramStart"/>
      <w:r w:rsidRPr="00CF0D30">
        <w:rPr>
          <w:rStyle w:val="2"/>
          <w:rFonts w:cs="Times New Roman"/>
          <w:color w:val="000000"/>
          <w:sz w:val="24"/>
          <w:szCs w:val="24"/>
        </w:rPr>
        <w:lastRenderedPageBreak/>
        <w:t>Получение заявления и документов, указанных в пункте 25 Административного регламента, представленных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уполномоченным органом заявления и документов, а также перечень наименований файлов, представленных в форме электронных документов, с указанием их объема.</w:t>
      </w:r>
      <w:proofErr w:type="gramEnd"/>
      <w:r w:rsidRPr="00CF0D30">
        <w:rPr>
          <w:rStyle w:val="2"/>
          <w:rFonts w:cs="Times New Roman"/>
          <w:color w:val="000000"/>
          <w:sz w:val="24"/>
          <w:szCs w:val="24"/>
        </w:rPr>
        <w:t xml:space="preserve"> Сообщение направляется по указанному в заявлении адресу электронной почты или в личный кабинет заявителя (представителя заявителя) на Едином портале государственных и муниципальных услуг (функций) в случае представления заявления и документов через Единый портал государственных и муниципальных услуг (функций). Сообщение направляется не позднее рабочего дня, следующего за днем поступления заявления в уполномоченный орган.</w:t>
      </w:r>
    </w:p>
    <w:p w:rsidR="006E287F" w:rsidRPr="00CF0D30" w:rsidRDefault="006E287F" w:rsidP="006E287F">
      <w:pPr>
        <w:pStyle w:val="21"/>
        <w:shd w:val="clear" w:color="auto" w:fill="auto"/>
        <w:spacing w:after="0" w:line="274" w:lineRule="exact"/>
        <w:ind w:firstLine="709"/>
        <w:rPr>
          <w:rFonts w:cs="Times New Roman"/>
          <w:sz w:val="24"/>
          <w:szCs w:val="24"/>
        </w:rPr>
      </w:pPr>
      <w:r w:rsidRPr="00CF0D30">
        <w:rPr>
          <w:rStyle w:val="2"/>
          <w:rFonts w:cs="Times New Roman"/>
          <w:color w:val="000000"/>
          <w:sz w:val="24"/>
          <w:szCs w:val="24"/>
        </w:rPr>
        <w:t>При отсутствии оснований, предусмотренных пунктом 31 Административного регламента, специалистом уполномоченного органа, ответственным за прием и регистрацию документов, присваивается регистрационный номер принятому заявлению.</w:t>
      </w:r>
    </w:p>
    <w:p w:rsidR="006E287F" w:rsidRPr="00CF0D30" w:rsidRDefault="006E287F" w:rsidP="006E287F">
      <w:pPr>
        <w:pStyle w:val="21"/>
        <w:numPr>
          <w:ilvl w:val="0"/>
          <w:numId w:val="11"/>
        </w:numPr>
        <w:shd w:val="clear" w:color="auto" w:fill="auto"/>
        <w:spacing w:after="0" w:line="274" w:lineRule="exact"/>
        <w:ind w:left="0" w:firstLine="709"/>
        <w:rPr>
          <w:rFonts w:cs="Times New Roman"/>
          <w:sz w:val="24"/>
          <w:szCs w:val="24"/>
        </w:rPr>
      </w:pPr>
      <w:r w:rsidRPr="00CF0D30">
        <w:rPr>
          <w:rStyle w:val="2"/>
          <w:rFonts w:cs="Times New Roman"/>
          <w:color w:val="000000"/>
          <w:sz w:val="24"/>
          <w:szCs w:val="24"/>
        </w:rPr>
        <w:t>Результатом административной процедуры является регистрация поступивших заявления и документов и выдача (направление) заявителю расписки в получении документов.</w:t>
      </w:r>
    </w:p>
    <w:p w:rsidR="006E287F" w:rsidRPr="00CF0D30" w:rsidRDefault="006E287F" w:rsidP="006E287F">
      <w:pPr>
        <w:pStyle w:val="21"/>
        <w:numPr>
          <w:ilvl w:val="0"/>
          <w:numId w:val="11"/>
        </w:numPr>
        <w:shd w:val="clear" w:color="auto" w:fill="auto"/>
        <w:spacing w:after="0" w:line="274" w:lineRule="exact"/>
        <w:ind w:left="0" w:firstLine="709"/>
        <w:rPr>
          <w:rStyle w:val="2"/>
          <w:rFonts w:cs="Times New Roman"/>
          <w:sz w:val="24"/>
          <w:szCs w:val="24"/>
        </w:rPr>
      </w:pPr>
      <w:r w:rsidRPr="00CF0D30">
        <w:rPr>
          <w:rStyle w:val="2"/>
          <w:rFonts w:cs="Times New Roman"/>
          <w:color w:val="000000"/>
          <w:sz w:val="24"/>
          <w:szCs w:val="24"/>
        </w:rPr>
        <w:t>Максимальный срок выполнения административной процедуры составляет 1 рабочий день со дня регистрации заявления с приложенными к нему документами.</w:t>
      </w:r>
    </w:p>
    <w:p w:rsidR="006E287F" w:rsidRPr="00CF0D30" w:rsidRDefault="006E287F" w:rsidP="006E287F">
      <w:pPr>
        <w:pStyle w:val="21"/>
        <w:shd w:val="clear" w:color="auto" w:fill="auto"/>
        <w:spacing w:after="0" w:line="274" w:lineRule="exact"/>
        <w:ind w:firstLine="709"/>
        <w:rPr>
          <w:rFonts w:cs="Times New Roman"/>
          <w:sz w:val="24"/>
          <w:szCs w:val="24"/>
        </w:rPr>
      </w:pPr>
    </w:p>
    <w:p w:rsidR="006E287F" w:rsidRPr="006E287F" w:rsidRDefault="006E287F" w:rsidP="006E287F">
      <w:pPr>
        <w:pStyle w:val="30"/>
        <w:shd w:val="clear" w:color="auto" w:fill="auto"/>
        <w:spacing w:before="0" w:line="277" w:lineRule="exact"/>
        <w:ind w:firstLine="709"/>
        <w:jc w:val="center"/>
        <w:rPr>
          <w:rStyle w:val="3"/>
          <w:b/>
          <w:bCs/>
          <w:color w:val="000000"/>
          <w:sz w:val="24"/>
          <w:szCs w:val="24"/>
        </w:rPr>
      </w:pPr>
      <w:bookmarkStart w:id="11" w:name="bookmark12"/>
      <w:r w:rsidRPr="006E287F">
        <w:rPr>
          <w:rStyle w:val="3"/>
          <w:rFonts w:cs="Times New Roman"/>
          <w:b/>
          <w:bCs/>
          <w:color w:val="000000"/>
          <w:sz w:val="24"/>
          <w:szCs w:val="24"/>
        </w:rPr>
        <w:t>Формирование и направление межведомственных запросов в органы власти</w:t>
      </w:r>
      <w:r w:rsidRPr="006E287F">
        <w:rPr>
          <w:rStyle w:val="3"/>
          <w:rFonts w:cs="Times New Roman"/>
          <w:b/>
          <w:bCs/>
          <w:color w:val="000000"/>
          <w:sz w:val="24"/>
          <w:szCs w:val="24"/>
        </w:rPr>
        <w:br/>
        <w:t>(организации), участвующие в предоставлении услуги</w:t>
      </w:r>
      <w:bookmarkEnd w:id="11"/>
    </w:p>
    <w:p w:rsidR="006E287F" w:rsidRPr="00CF0D30" w:rsidRDefault="006E287F" w:rsidP="006E287F">
      <w:pPr>
        <w:pStyle w:val="30"/>
        <w:shd w:val="clear" w:color="auto" w:fill="auto"/>
        <w:spacing w:before="0" w:line="277" w:lineRule="exact"/>
        <w:ind w:firstLine="709"/>
        <w:jc w:val="center"/>
        <w:rPr>
          <w:rFonts w:cs="Times New Roman"/>
          <w:sz w:val="24"/>
          <w:szCs w:val="24"/>
        </w:rPr>
      </w:pPr>
    </w:p>
    <w:p w:rsidR="006E287F" w:rsidRPr="00CF0D30" w:rsidRDefault="006E287F" w:rsidP="006E287F">
      <w:pPr>
        <w:pStyle w:val="21"/>
        <w:numPr>
          <w:ilvl w:val="0"/>
          <w:numId w:val="11"/>
        </w:numPr>
        <w:shd w:val="clear" w:color="auto" w:fill="auto"/>
        <w:tabs>
          <w:tab w:val="left" w:pos="1126"/>
        </w:tabs>
        <w:spacing w:after="0" w:line="274" w:lineRule="exact"/>
        <w:ind w:left="0" w:firstLine="709"/>
        <w:rPr>
          <w:rFonts w:cs="Times New Roman"/>
          <w:sz w:val="24"/>
          <w:szCs w:val="24"/>
        </w:rPr>
      </w:pPr>
      <w:r w:rsidRPr="00CF0D30">
        <w:rPr>
          <w:rStyle w:val="2"/>
          <w:rFonts w:cs="Times New Roman"/>
          <w:color w:val="000000"/>
          <w:sz w:val="24"/>
          <w:szCs w:val="24"/>
        </w:rPr>
        <w:t>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в уполномоченный орган, МФЦ документов и информации, которые могут быть получены в рамках межведомственного информационного взаимодействия.</w:t>
      </w:r>
    </w:p>
    <w:p w:rsidR="006E287F" w:rsidRPr="00CF0D30" w:rsidRDefault="006E287F" w:rsidP="006E287F">
      <w:pPr>
        <w:pStyle w:val="21"/>
        <w:numPr>
          <w:ilvl w:val="0"/>
          <w:numId w:val="11"/>
        </w:numPr>
        <w:shd w:val="clear" w:color="auto" w:fill="auto"/>
        <w:tabs>
          <w:tab w:val="left" w:pos="1126"/>
        </w:tabs>
        <w:spacing w:after="0" w:line="274" w:lineRule="exact"/>
        <w:ind w:left="0" w:firstLine="709"/>
        <w:rPr>
          <w:rFonts w:cs="Times New Roman"/>
          <w:sz w:val="24"/>
          <w:szCs w:val="24"/>
        </w:rPr>
      </w:pPr>
      <w:r w:rsidRPr="00CF0D30">
        <w:rPr>
          <w:rStyle w:val="2"/>
          <w:rFonts w:cs="Times New Roman"/>
          <w:color w:val="000000"/>
          <w:sz w:val="24"/>
          <w:szCs w:val="24"/>
        </w:rPr>
        <w:t>Межведомственный запрос формируется и направляется в форме электронного документа, подписанного электронной подписью, по каналам системы межведомственного электронного взаимодействия (далее - СМЭВ).</w:t>
      </w:r>
    </w:p>
    <w:p w:rsidR="006E287F" w:rsidRPr="00CF0D30" w:rsidRDefault="006E287F" w:rsidP="006E287F">
      <w:pPr>
        <w:pStyle w:val="21"/>
        <w:numPr>
          <w:ilvl w:val="0"/>
          <w:numId w:val="11"/>
        </w:numPr>
        <w:shd w:val="clear" w:color="auto" w:fill="auto"/>
        <w:tabs>
          <w:tab w:val="left" w:pos="1126"/>
        </w:tabs>
        <w:spacing w:after="0" w:line="274" w:lineRule="exact"/>
        <w:ind w:left="0" w:firstLine="709"/>
        <w:rPr>
          <w:rFonts w:cs="Times New Roman"/>
          <w:sz w:val="24"/>
          <w:szCs w:val="24"/>
        </w:rPr>
      </w:pPr>
      <w:r w:rsidRPr="00CF0D30">
        <w:rPr>
          <w:rStyle w:val="2"/>
          <w:rFonts w:cs="Times New Roman"/>
          <w:color w:val="000000"/>
          <w:sz w:val="24"/>
          <w:szCs w:val="24"/>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6E287F" w:rsidRPr="00CF0D30" w:rsidRDefault="006E287F" w:rsidP="006E287F">
      <w:pPr>
        <w:pStyle w:val="21"/>
        <w:numPr>
          <w:ilvl w:val="0"/>
          <w:numId w:val="11"/>
        </w:numPr>
        <w:shd w:val="clear" w:color="auto" w:fill="auto"/>
        <w:tabs>
          <w:tab w:val="left" w:pos="1130"/>
        </w:tabs>
        <w:spacing w:after="0" w:line="274" w:lineRule="exact"/>
        <w:ind w:left="0" w:firstLine="709"/>
        <w:rPr>
          <w:rFonts w:cs="Times New Roman"/>
          <w:sz w:val="24"/>
          <w:szCs w:val="24"/>
        </w:rPr>
      </w:pPr>
      <w:r w:rsidRPr="00CF0D30">
        <w:rPr>
          <w:rStyle w:val="2"/>
          <w:rFonts w:cs="Times New Roman"/>
          <w:color w:val="000000"/>
          <w:sz w:val="24"/>
          <w:szCs w:val="24"/>
        </w:rPr>
        <w:t>Межведомственный запрос в бумажном виде заполняется в соответствии с требованиями, установленными Федеральным законом от 27 июля 2010 года № 210-ФЗ «Об организации предоставления государственных и муниципальных услуг».</w:t>
      </w:r>
    </w:p>
    <w:p w:rsidR="006E287F" w:rsidRPr="00CF0D30" w:rsidRDefault="006E287F" w:rsidP="006E287F">
      <w:pPr>
        <w:pStyle w:val="21"/>
        <w:numPr>
          <w:ilvl w:val="0"/>
          <w:numId w:val="11"/>
        </w:numPr>
        <w:shd w:val="clear" w:color="auto" w:fill="auto"/>
        <w:tabs>
          <w:tab w:val="left" w:pos="1126"/>
        </w:tabs>
        <w:spacing w:after="0" w:line="274" w:lineRule="exact"/>
        <w:ind w:left="0" w:firstLine="709"/>
        <w:rPr>
          <w:rFonts w:cs="Times New Roman"/>
          <w:sz w:val="24"/>
          <w:szCs w:val="24"/>
        </w:rPr>
      </w:pPr>
      <w:r w:rsidRPr="00CF0D30">
        <w:rPr>
          <w:rStyle w:val="2"/>
          <w:rFonts w:cs="Times New Roman"/>
          <w:color w:val="000000"/>
          <w:sz w:val="24"/>
          <w:szCs w:val="24"/>
        </w:rPr>
        <w:t>Направление межведомственного запроса допускается только в целях, связанных с предоставлением муниципальной услуги.</w:t>
      </w:r>
    </w:p>
    <w:p w:rsidR="006E287F" w:rsidRPr="00CF0D30" w:rsidRDefault="006E287F" w:rsidP="006E287F">
      <w:pPr>
        <w:pStyle w:val="21"/>
        <w:shd w:val="clear" w:color="auto" w:fill="auto"/>
        <w:spacing w:after="0" w:line="274" w:lineRule="exact"/>
        <w:ind w:firstLine="709"/>
        <w:rPr>
          <w:rFonts w:cs="Times New Roman"/>
          <w:sz w:val="24"/>
          <w:szCs w:val="24"/>
        </w:rPr>
      </w:pPr>
      <w:r w:rsidRPr="00CF0D30">
        <w:rPr>
          <w:rStyle w:val="2"/>
          <w:rFonts w:cs="Times New Roman"/>
          <w:color w:val="000000"/>
          <w:sz w:val="24"/>
          <w:szCs w:val="24"/>
        </w:rPr>
        <w:t>Срок формирования и направления межведомственного запроса составляет 2 рабочих дня со дня поступления в уполномоченный орган заявления с приложением документов, предусмотренных пунктом 25 Административного регламента.</w:t>
      </w:r>
    </w:p>
    <w:p w:rsidR="006E287F" w:rsidRPr="00CF0D30" w:rsidRDefault="006E287F" w:rsidP="006E287F">
      <w:pPr>
        <w:pStyle w:val="21"/>
        <w:numPr>
          <w:ilvl w:val="0"/>
          <w:numId w:val="11"/>
        </w:numPr>
        <w:shd w:val="clear" w:color="auto" w:fill="auto"/>
        <w:tabs>
          <w:tab w:val="left" w:pos="1134"/>
        </w:tabs>
        <w:spacing w:after="0" w:line="274" w:lineRule="exact"/>
        <w:ind w:left="0" w:firstLine="709"/>
        <w:rPr>
          <w:rFonts w:cs="Times New Roman"/>
          <w:sz w:val="24"/>
          <w:szCs w:val="24"/>
        </w:rPr>
      </w:pPr>
      <w:r w:rsidRPr="00CF0D30">
        <w:rPr>
          <w:rStyle w:val="2"/>
          <w:rFonts w:cs="Times New Roman"/>
          <w:color w:val="000000"/>
          <w:sz w:val="24"/>
          <w:szCs w:val="24"/>
        </w:rPr>
        <w:t>При подготовке межведомственного запроса сотрудник, ответственный за подготовку документов, определяет перечень необходимых для предоставления муниципальной услуги документов (сведений, содержащихся в них) и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6E287F" w:rsidRPr="00CF0D30" w:rsidRDefault="006E287F" w:rsidP="006E287F">
      <w:pPr>
        <w:pStyle w:val="21"/>
        <w:numPr>
          <w:ilvl w:val="0"/>
          <w:numId w:val="11"/>
        </w:numPr>
        <w:shd w:val="clear" w:color="auto" w:fill="auto"/>
        <w:tabs>
          <w:tab w:val="left" w:pos="1126"/>
        </w:tabs>
        <w:spacing w:after="0" w:line="274" w:lineRule="exact"/>
        <w:ind w:left="0" w:firstLine="709"/>
        <w:rPr>
          <w:rFonts w:cs="Times New Roman"/>
          <w:sz w:val="24"/>
          <w:szCs w:val="24"/>
        </w:rPr>
      </w:pPr>
      <w:r w:rsidRPr="00CF0D30">
        <w:rPr>
          <w:rStyle w:val="2"/>
          <w:rFonts w:cs="Times New Roman"/>
          <w:color w:val="000000"/>
          <w:sz w:val="24"/>
          <w:szCs w:val="24"/>
        </w:rPr>
        <w:t>Для предоставления муниципальной услуги специалист, ответственный за предоставление муниципальной услуги направляет межведомственные запросы в целях получения сведений о содержании правоустанавливающих документов на объект недвижимости в Управлении Федеральной службы государственной регистрации, кадастра и картографии по Томской области.</w:t>
      </w:r>
    </w:p>
    <w:p w:rsidR="006E287F" w:rsidRPr="00CF0D30" w:rsidRDefault="006E287F" w:rsidP="006E287F">
      <w:pPr>
        <w:pStyle w:val="21"/>
        <w:numPr>
          <w:ilvl w:val="0"/>
          <w:numId w:val="11"/>
        </w:numPr>
        <w:shd w:val="clear" w:color="auto" w:fill="auto"/>
        <w:tabs>
          <w:tab w:val="left" w:pos="1130"/>
        </w:tabs>
        <w:spacing w:after="240" w:line="274" w:lineRule="exact"/>
        <w:ind w:left="0" w:firstLine="709"/>
        <w:rPr>
          <w:rFonts w:cs="Times New Roman"/>
          <w:sz w:val="24"/>
          <w:szCs w:val="24"/>
        </w:rPr>
      </w:pPr>
      <w:r w:rsidRPr="00CF0D30">
        <w:rPr>
          <w:rStyle w:val="2"/>
          <w:rFonts w:cs="Times New Roman"/>
          <w:color w:val="000000"/>
          <w:sz w:val="24"/>
          <w:szCs w:val="24"/>
        </w:rPr>
        <w:t xml:space="preserve">Результатом исполнения административной процедуры является получение </w:t>
      </w:r>
      <w:r w:rsidRPr="00CF0D30">
        <w:rPr>
          <w:rStyle w:val="2"/>
          <w:rFonts w:cs="Times New Roman"/>
          <w:color w:val="000000"/>
          <w:sz w:val="24"/>
          <w:szCs w:val="24"/>
        </w:rPr>
        <w:lastRenderedPageBreak/>
        <w:t>сформированного комплекта документов специалистом, ответственным за принятие решения о предоставлении услуги, для принятия решения о предоставлении услуги либо направление повторного межведомственного запроса.</w:t>
      </w:r>
    </w:p>
    <w:p w:rsidR="006E287F" w:rsidRPr="006E287F" w:rsidRDefault="006E287F" w:rsidP="006E287F">
      <w:pPr>
        <w:pStyle w:val="30"/>
        <w:shd w:val="clear" w:color="auto" w:fill="auto"/>
        <w:spacing w:before="0"/>
        <w:ind w:firstLine="709"/>
        <w:jc w:val="center"/>
        <w:rPr>
          <w:rStyle w:val="3"/>
          <w:rFonts w:cs="Times New Roman"/>
          <w:b/>
          <w:bCs/>
          <w:color w:val="000000"/>
          <w:sz w:val="24"/>
          <w:szCs w:val="24"/>
        </w:rPr>
      </w:pPr>
      <w:bookmarkStart w:id="12" w:name="bookmark13"/>
      <w:r w:rsidRPr="006E287F">
        <w:rPr>
          <w:rStyle w:val="3"/>
          <w:rFonts w:cs="Times New Roman"/>
          <w:b/>
          <w:bCs/>
          <w:color w:val="000000"/>
          <w:sz w:val="24"/>
          <w:szCs w:val="24"/>
        </w:rPr>
        <w:t>Рассмотрение заявления и представленных документов и принятие решения</w:t>
      </w:r>
      <w:r w:rsidRPr="006E287F">
        <w:rPr>
          <w:rStyle w:val="3"/>
          <w:rFonts w:cs="Times New Roman"/>
          <w:b/>
          <w:bCs/>
          <w:color w:val="000000"/>
          <w:sz w:val="24"/>
          <w:szCs w:val="24"/>
        </w:rPr>
        <w:br/>
        <w:t>по подготовке результата предоставления муниципальной услуги</w:t>
      </w:r>
      <w:bookmarkEnd w:id="12"/>
    </w:p>
    <w:p w:rsidR="006E287F" w:rsidRPr="00CF0D30" w:rsidRDefault="006E287F" w:rsidP="006E287F">
      <w:pPr>
        <w:pStyle w:val="30"/>
        <w:shd w:val="clear" w:color="auto" w:fill="auto"/>
        <w:spacing w:before="0"/>
        <w:ind w:firstLine="709"/>
        <w:jc w:val="center"/>
        <w:rPr>
          <w:rFonts w:cs="Times New Roman"/>
          <w:sz w:val="24"/>
          <w:szCs w:val="24"/>
        </w:rPr>
      </w:pPr>
    </w:p>
    <w:p w:rsidR="006E287F" w:rsidRPr="00CF0D30" w:rsidRDefault="006E287F" w:rsidP="006E287F">
      <w:pPr>
        <w:pStyle w:val="21"/>
        <w:numPr>
          <w:ilvl w:val="0"/>
          <w:numId w:val="11"/>
        </w:numPr>
        <w:shd w:val="clear" w:color="auto" w:fill="auto"/>
        <w:tabs>
          <w:tab w:val="left" w:pos="414"/>
        </w:tabs>
        <w:spacing w:after="0" w:line="274" w:lineRule="exact"/>
        <w:ind w:left="0" w:firstLine="709"/>
        <w:rPr>
          <w:rFonts w:cs="Times New Roman"/>
          <w:sz w:val="24"/>
          <w:szCs w:val="24"/>
        </w:rPr>
      </w:pPr>
      <w:r w:rsidRPr="00CF0D30">
        <w:rPr>
          <w:rStyle w:val="2"/>
          <w:rFonts w:cs="Times New Roman"/>
          <w:color w:val="000000"/>
          <w:sz w:val="24"/>
          <w:szCs w:val="24"/>
        </w:rPr>
        <w:t>Основанием для начала административной процедуры является поступление уполномоченному специалисту, ответственному за принятие решения о предоставлении услуги, сформированного комплекта документов.</w:t>
      </w:r>
    </w:p>
    <w:p w:rsidR="006E287F" w:rsidRPr="00CF0D30" w:rsidRDefault="006E287F" w:rsidP="006E287F">
      <w:pPr>
        <w:pStyle w:val="21"/>
        <w:numPr>
          <w:ilvl w:val="0"/>
          <w:numId w:val="11"/>
        </w:numPr>
        <w:shd w:val="clear" w:color="auto" w:fill="auto"/>
        <w:tabs>
          <w:tab w:val="left" w:pos="421"/>
        </w:tabs>
        <w:spacing w:after="0" w:line="274" w:lineRule="exact"/>
        <w:ind w:left="0" w:firstLine="709"/>
        <w:rPr>
          <w:rFonts w:eastAsia="Arial Unicode MS" w:cs="Times New Roman"/>
          <w:sz w:val="24"/>
          <w:szCs w:val="24"/>
          <w:lang w:val="x-none" w:eastAsia="ru-RU"/>
        </w:rPr>
      </w:pPr>
      <w:proofErr w:type="gramStart"/>
      <w:r w:rsidRPr="00CF0D30">
        <w:rPr>
          <w:rStyle w:val="2"/>
          <w:rFonts w:cs="Times New Roman"/>
          <w:color w:val="000000"/>
          <w:sz w:val="24"/>
          <w:szCs w:val="24"/>
        </w:rPr>
        <w:t xml:space="preserve">Специалист, ответственный за предоставление муниципальной услуги, в день установления оснований для предоставления муниципальной услуги готовит проект постановления Администрации </w:t>
      </w:r>
      <w:proofErr w:type="spellStart"/>
      <w:r w:rsidRPr="00CF0D30">
        <w:rPr>
          <w:rStyle w:val="2"/>
          <w:rFonts w:cs="Times New Roman"/>
          <w:color w:val="000000"/>
          <w:sz w:val="24"/>
          <w:szCs w:val="24"/>
        </w:rPr>
        <w:t>Асиновского</w:t>
      </w:r>
      <w:proofErr w:type="spellEnd"/>
      <w:r w:rsidRPr="00CF0D30">
        <w:rPr>
          <w:rStyle w:val="2"/>
          <w:rFonts w:cs="Times New Roman"/>
          <w:color w:val="000000"/>
          <w:sz w:val="24"/>
          <w:szCs w:val="24"/>
        </w:rPr>
        <w:t xml:space="preserve"> городского поселения о выдаче разрешения на использование земель или земельного участка, находящихся в собственности муниципального образования «</w:t>
      </w:r>
      <w:proofErr w:type="spellStart"/>
      <w:r w:rsidRPr="00CF0D30">
        <w:rPr>
          <w:rStyle w:val="2"/>
          <w:rFonts w:cs="Times New Roman"/>
          <w:color w:val="000000"/>
          <w:sz w:val="24"/>
          <w:szCs w:val="24"/>
        </w:rPr>
        <w:t>Асиновское</w:t>
      </w:r>
      <w:proofErr w:type="spellEnd"/>
      <w:r w:rsidRPr="00CF0D30">
        <w:rPr>
          <w:rStyle w:val="2"/>
          <w:rFonts w:cs="Times New Roman"/>
          <w:color w:val="000000"/>
          <w:sz w:val="24"/>
          <w:szCs w:val="24"/>
        </w:rPr>
        <w:t xml:space="preserve"> городское поселение» или </w:t>
      </w:r>
      <w:r w:rsidRPr="00CF0D30">
        <w:rPr>
          <w:rFonts w:eastAsia="Arial Unicode MS" w:cs="Times New Roman"/>
          <w:color w:val="000000"/>
          <w:sz w:val="24"/>
          <w:szCs w:val="24"/>
          <w:lang w:eastAsia="ru-RU"/>
        </w:rPr>
        <w:t xml:space="preserve">государственная собственность на которые не разграничена, расположенных на территории </w:t>
      </w:r>
      <w:proofErr w:type="spellStart"/>
      <w:r w:rsidRPr="00CF0D30">
        <w:rPr>
          <w:rFonts w:eastAsia="Arial Unicode MS" w:cs="Times New Roman"/>
          <w:color w:val="000000"/>
          <w:sz w:val="24"/>
          <w:szCs w:val="24"/>
          <w:lang w:eastAsia="ru-RU"/>
        </w:rPr>
        <w:t>Асиновского</w:t>
      </w:r>
      <w:proofErr w:type="spellEnd"/>
      <w:r w:rsidRPr="00CF0D30">
        <w:rPr>
          <w:rFonts w:eastAsia="Arial Unicode MS" w:cs="Times New Roman"/>
          <w:color w:val="000000"/>
          <w:sz w:val="24"/>
          <w:szCs w:val="24"/>
          <w:lang w:eastAsia="ru-RU"/>
        </w:rPr>
        <w:t xml:space="preserve"> городского поселения, для размещения отдельных видов объектов, без предоставления земельных участков</w:t>
      </w:r>
      <w:proofErr w:type="gramEnd"/>
      <w:r w:rsidRPr="00CF0D30">
        <w:rPr>
          <w:rFonts w:eastAsia="Arial Unicode MS" w:cs="Times New Roman"/>
          <w:color w:val="000000"/>
          <w:sz w:val="24"/>
          <w:szCs w:val="24"/>
          <w:lang w:eastAsia="ru-RU"/>
        </w:rPr>
        <w:t xml:space="preserve"> и установления сервитута, публичного сервитута и передает его на рассмотрение </w:t>
      </w:r>
      <w:proofErr w:type="gramStart"/>
      <w:r w:rsidRPr="00CF0D30">
        <w:rPr>
          <w:rFonts w:eastAsia="Arial Unicode MS" w:cs="Times New Roman"/>
          <w:color w:val="000000"/>
          <w:sz w:val="24"/>
          <w:szCs w:val="24"/>
          <w:lang w:eastAsia="ru-RU"/>
        </w:rPr>
        <w:t>порядке</w:t>
      </w:r>
      <w:proofErr w:type="gramEnd"/>
      <w:r w:rsidRPr="00CF0D30">
        <w:rPr>
          <w:rFonts w:eastAsia="Arial Unicode MS" w:cs="Times New Roman"/>
          <w:color w:val="000000"/>
          <w:sz w:val="24"/>
          <w:szCs w:val="24"/>
          <w:lang w:eastAsia="ru-RU"/>
        </w:rPr>
        <w:t xml:space="preserve"> делопроизводства уполномоченным лицам уполномоченного органа.</w:t>
      </w:r>
    </w:p>
    <w:p w:rsidR="006E287F" w:rsidRPr="00CF0D30" w:rsidRDefault="006E287F" w:rsidP="006E287F">
      <w:pPr>
        <w:pStyle w:val="21"/>
        <w:numPr>
          <w:ilvl w:val="0"/>
          <w:numId w:val="11"/>
        </w:numPr>
        <w:shd w:val="clear" w:color="auto" w:fill="auto"/>
        <w:tabs>
          <w:tab w:val="left" w:pos="284"/>
        </w:tabs>
        <w:spacing w:after="0" w:line="274" w:lineRule="exact"/>
        <w:ind w:left="0" w:firstLine="709"/>
        <w:rPr>
          <w:rFonts w:cs="Times New Roman"/>
          <w:sz w:val="24"/>
          <w:szCs w:val="24"/>
        </w:rPr>
      </w:pPr>
      <w:proofErr w:type="gramStart"/>
      <w:r w:rsidRPr="00CF0D30">
        <w:rPr>
          <w:rStyle w:val="2"/>
          <w:rFonts w:cs="Times New Roman"/>
          <w:color w:val="000000"/>
          <w:sz w:val="24"/>
          <w:szCs w:val="24"/>
        </w:rPr>
        <w:t>В случае установления оснований для отказа в предоставлении муниципальной услуги, предусмотренных пунктом 33 настоящего Административного регламента, специалист отдела управления имуществом и землями, ответственный за предоставление муниципальной услуги, в течение одного рабочего дня с момента установления оснований готовит мотивированный проект уведомления об отказе в предоставлении муниципальной услуги по выдаче разрешения на использование земель или земельного участка, находящихся в собственности муниципального образования</w:t>
      </w:r>
      <w:proofErr w:type="gramEnd"/>
      <w:r w:rsidRPr="00CF0D30">
        <w:rPr>
          <w:rStyle w:val="2"/>
          <w:rFonts w:cs="Times New Roman"/>
          <w:color w:val="000000"/>
          <w:sz w:val="24"/>
          <w:szCs w:val="24"/>
        </w:rPr>
        <w:t xml:space="preserve"> «</w:t>
      </w:r>
      <w:proofErr w:type="spellStart"/>
      <w:r w:rsidRPr="00CF0D30">
        <w:rPr>
          <w:rStyle w:val="2"/>
          <w:rFonts w:cs="Times New Roman"/>
          <w:color w:val="000000"/>
          <w:sz w:val="24"/>
          <w:szCs w:val="24"/>
        </w:rPr>
        <w:t>Асиновское</w:t>
      </w:r>
      <w:proofErr w:type="spellEnd"/>
      <w:r w:rsidRPr="00CF0D30">
        <w:rPr>
          <w:rStyle w:val="2"/>
          <w:rFonts w:cs="Times New Roman"/>
          <w:color w:val="000000"/>
          <w:sz w:val="24"/>
          <w:szCs w:val="24"/>
        </w:rPr>
        <w:t xml:space="preserve"> городское поселение» или государственная </w:t>
      </w:r>
      <w:proofErr w:type="gramStart"/>
      <w:r w:rsidRPr="00CF0D30">
        <w:rPr>
          <w:rStyle w:val="2"/>
          <w:rFonts w:cs="Times New Roman"/>
          <w:color w:val="000000"/>
          <w:sz w:val="24"/>
          <w:szCs w:val="24"/>
        </w:rPr>
        <w:t>собственность</w:t>
      </w:r>
      <w:proofErr w:type="gramEnd"/>
      <w:r w:rsidRPr="00CF0D30">
        <w:rPr>
          <w:rStyle w:val="2"/>
          <w:rFonts w:cs="Times New Roman"/>
          <w:color w:val="000000"/>
          <w:sz w:val="24"/>
          <w:szCs w:val="24"/>
        </w:rPr>
        <w:t xml:space="preserve"> на которые не разграничена, расположенных на территории муниципального образования </w:t>
      </w:r>
      <w:proofErr w:type="spellStart"/>
      <w:r w:rsidRPr="00CF0D30">
        <w:rPr>
          <w:rStyle w:val="2"/>
          <w:rFonts w:cs="Times New Roman"/>
          <w:color w:val="000000"/>
          <w:sz w:val="24"/>
          <w:szCs w:val="24"/>
        </w:rPr>
        <w:t>Асиновское</w:t>
      </w:r>
      <w:proofErr w:type="spellEnd"/>
      <w:r w:rsidRPr="00CF0D30">
        <w:rPr>
          <w:rStyle w:val="2"/>
          <w:rFonts w:cs="Times New Roman"/>
          <w:color w:val="000000"/>
          <w:sz w:val="24"/>
          <w:szCs w:val="24"/>
        </w:rPr>
        <w:t xml:space="preserve"> городское поселение, для размещения отдельных видов объектов, без предоставления земельных участков и установления сервитута, публичного сервитута и передает в порядке делопроизводства руководителю уполномоченного органа.</w:t>
      </w:r>
    </w:p>
    <w:p w:rsidR="006E287F" w:rsidRPr="00CF0D30" w:rsidRDefault="006E287F" w:rsidP="006E287F">
      <w:pPr>
        <w:pStyle w:val="21"/>
        <w:numPr>
          <w:ilvl w:val="0"/>
          <w:numId w:val="11"/>
        </w:numPr>
        <w:shd w:val="clear" w:color="auto" w:fill="auto"/>
        <w:tabs>
          <w:tab w:val="left" w:pos="284"/>
          <w:tab w:val="left" w:pos="1314"/>
        </w:tabs>
        <w:spacing w:after="240" w:line="274" w:lineRule="exact"/>
        <w:ind w:left="0" w:firstLine="709"/>
        <w:rPr>
          <w:rFonts w:cs="Times New Roman"/>
          <w:sz w:val="24"/>
          <w:szCs w:val="24"/>
        </w:rPr>
      </w:pPr>
      <w:r w:rsidRPr="00CF0D30">
        <w:rPr>
          <w:rStyle w:val="2"/>
          <w:rFonts w:cs="Times New Roman"/>
          <w:color w:val="000000"/>
          <w:sz w:val="24"/>
          <w:szCs w:val="24"/>
        </w:rPr>
        <w:t>Результатом административной процедуры является подписанный руководителем уполномоченного органа результат предоставления муниципальной услуги.</w:t>
      </w:r>
    </w:p>
    <w:p w:rsidR="006E287F" w:rsidRPr="00CF0D30" w:rsidRDefault="006E287F" w:rsidP="006E287F">
      <w:pPr>
        <w:spacing w:line="274" w:lineRule="exact"/>
        <w:ind w:firstLine="709"/>
        <w:jc w:val="center"/>
        <w:outlineLvl w:val="2"/>
        <w:rPr>
          <w:rFonts w:cs="Times New Roman"/>
          <w:b/>
          <w:bCs/>
          <w:color w:val="000000"/>
          <w:lang w:eastAsia="ru-RU"/>
        </w:rPr>
      </w:pPr>
      <w:bookmarkStart w:id="13" w:name="bookmark14"/>
      <w:r w:rsidRPr="00CF0D30">
        <w:rPr>
          <w:rFonts w:cs="Times New Roman"/>
          <w:b/>
          <w:bCs/>
          <w:color w:val="000000"/>
          <w:lang w:eastAsia="ru-RU"/>
        </w:rPr>
        <w:t>Выдача (направление) заявителю результата предоставления муниципальной</w:t>
      </w:r>
      <w:r w:rsidRPr="00CF0D30">
        <w:rPr>
          <w:rFonts w:cs="Times New Roman"/>
          <w:b/>
          <w:bCs/>
          <w:color w:val="000000"/>
          <w:lang w:eastAsia="ru-RU"/>
        </w:rPr>
        <w:br/>
        <w:t>услуги или отказа в предоставлении муниципальной услуги</w:t>
      </w:r>
      <w:bookmarkEnd w:id="13"/>
    </w:p>
    <w:p w:rsidR="006E287F" w:rsidRPr="008630EF" w:rsidRDefault="006E287F" w:rsidP="006E287F">
      <w:pPr>
        <w:spacing w:line="274" w:lineRule="exact"/>
        <w:ind w:firstLine="709"/>
        <w:jc w:val="center"/>
        <w:outlineLvl w:val="2"/>
        <w:rPr>
          <w:rFonts w:cs="Times New Roman"/>
          <w:b/>
          <w:bCs/>
          <w:lang w:eastAsia="ru-RU"/>
        </w:rPr>
      </w:pPr>
    </w:p>
    <w:p w:rsidR="006E287F" w:rsidRPr="00CF0D30" w:rsidRDefault="006E287F" w:rsidP="006E287F">
      <w:pPr>
        <w:numPr>
          <w:ilvl w:val="0"/>
          <w:numId w:val="11"/>
        </w:numPr>
        <w:tabs>
          <w:tab w:val="left" w:pos="1134"/>
        </w:tabs>
        <w:suppressAutoHyphens w:val="0"/>
        <w:spacing w:line="274" w:lineRule="exact"/>
        <w:ind w:left="0" w:firstLine="709"/>
        <w:jc w:val="both"/>
        <w:rPr>
          <w:rFonts w:cs="Times New Roman"/>
          <w:lang w:eastAsia="ru-RU"/>
        </w:rPr>
      </w:pPr>
      <w:r w:rsidRPr="00CF0D30">
        <w:rPr>
          <w:rFonts w:cs="Times New Roman"/>
          <w:color w:val="000000"/>
          <w:lang w:eastAsia="ru-RU"/>
        </w:rPr>
        <w:t>Основанием для начала административной процедуры является подписанный руководителем уполномоченного органа результат предоставления муниципальной услуги.</w:t>
      </w:r>
    </w:p>
    <w:p w:rsidR="006E287F" w:rsidRPr="008630EF" w:rsidRDefault="006E287F" w:rsidP="006E287F">
      <w:pPr>
        <w:numPr>
          <w:ilvl w:val="0"/>
          <w:numId w:val="11"/>
        </w:numPr>
        <w:tabs>
          <w:tab w:val="left" w:pos="1134"/>
        </w:tabs>
        <w:suppressAutoHyphens w:val="0"/>
        <w:spacing w:line="274" w:lineRule="exact"/>
        <w:ind w:left="0" w:firstLine="709"/>
        <w:jc w:val="both"/>
        <w:rPr>
          <w:rFonts w:cs="Times New Roman"/>
          <w:lang w:eastAsia="ru-RU"/>
        </w:rPr>
      </w:pPr>
      <w:r w:rsidRPr="00CF0D30">
        <w:rPr>
          <w:rFonts w:cs="Times New Roman"/>
          <w:color w:val="000000"/>
          <w:lang w:eastAsia="ru-RU"/>
        </w:rPr>
        <w:t>Направление результата предоставления муниципальной услуги заявителю осуществляется путем:</w:t>
      </w:r>
    </w:p>
    <w:p w:rsidR="006E287F" w:rsidRPr="008630EF" w:rsidRDefault="006E287F" w:rsidP="006E287F">
      <w:pPr>
        <w:numPr>
          <w:ilvl w:val="0"/>
          <w:numId w:val="21"/>
        </w:numPr>
        <w:tabs>
          <w:tab w:val="left" w:pos="1075"/>
        </w:tabs>
        <w:suppressAutoHyphens w:val="0"/>
        <w:spacing w:line="274" w:lineRule="exact"/>
        <w:jc w:val="both"/>
        <w:rPr>
          <w:rFonts w:cs="Times New Roman"/>
          <w:lang w:eastAsia="ru-RU"/>
        </w:rPr>
      </w:pPr>
      <w:r w:rsidRPr="00CF0D30">
        <w:rPr>
          <w:rFonts w:cs="Times New Roman"/>
          <w:color w:val="000000"/>
          <w:lang w:eastAsia="ru-RU"/>
        </w:rPr>
        <w:t>вручения лично заявителю в форме документа на бумажном носителе;</w:t>
      </w:r>
    </w:p>
    <w:p w:rsidR="006E287F" w:rsidRPr="008630EF" w:rsidRDefault="006E287F" w:rsidP="006E287F">
      <w:pPr>
        <w:numPr>
          <w:ilvl w:val="0"/>
          <w:numId w:val="21"/>
        </w:numPr>
        <w:tabs>
          <w:tab w:val="left" w:pos="1049"/>
        </w:tabs>
        <w:suppressAutoHyphens w:val="0"/>
        <w:spacing w:line="274" w:lineRule="exact"/>
        <w:jc w:val="both"/>
        <w:rPr>
          <w:rFonts w:cs="Times New Roman"/>
          <w:lang w:eastAsia="ru-RU"/>
        </w:rPr>
      </w:pPr>
      <w:r w:rsidRPr="00CF0D30">
        <w:rPr>
          <w:rFonts w:cs="Times New Roman"/>
          <w:color w:val="000000"/>
          <w:lang w:eastAsia="ru-RU"/>
        </w:rPr>
        <w:t>направления заявителю в форме документа на бумажном носителе почтовым отправлением с уведомлением;</w:t>
      </w:r>
    </w:p>
    <w:p w:rsidR="006E287F" w:rsidRPr="008630EF" w:rsidRDefault="006E287F" w:rsidP="006E287F">
      <w:pPr>
        <w:numPr>
          <w:ilvl w:val="0"/>
          <w:numId w:val="21"/>
        </w:numPr>
        <w:tabs>
          <w:tab w:val="left" w:pos="1051"/>
        </w:tabs>
        <w:suppressAutoHyphens w:val="0"/>
        <w:spacing w:line="274" w:lineRule="exact"/>
        <w:jc w:val="both"/>
        <w:rPr>
          <w:rFonts w:cs="Times New Roman"/>
          <w:lang w:eastAsia="ru-RU"/>
        </w:rPr>
      </w:pPr>
      <w:r w:rsidRPr="00CF0D30">
        <w:rPr>
          <w:rFonts w:cs="Times New Roman"/>
          <w:color w:val="000000"/>
          <w:lang w:eastAsia="ru-RU"/>
        </w:rPr>
        <w:t>направления на электронную почту заявителя в форме электронного документа, подписанного в установленном порядке;</w:t>
      </w:r>
    </w:p>
    <w:p w:rsidR="006E287F" w:rsidRPr="008630EF" w:rsidRDefault="006E287F" w:rsidP="006E287F">
      <w:pPr>
        <w:numPr>
          <w:ilvl w:val="0"/>
          <w:numId w:val="21"/>
        </w:numPr>
        <w:tabs>
          <w:tab w:val="left" w:pos="1049"/>
        </w:tabs>
        <w:suppressAutoHyphens w:val="0"/>
        <w:spacing w:line="274" w:lineRule="exact"/>
        <w:jc w:val="both"/>
        <w:rPr>
          <w:rFonts w:cs="Times New Roman"/>
          <w:lang w:eastAsia="ru-RU"/>
        </w:rPr>
      </w:pPr>
      <w:r w:rsidRPr="00CF0D30">
        <w:rPr>
          <w:rFonts w:cs="Times New Roman"/>
          <w:color w:val="000000"/>
          <w:lang w:eastAsia="ru-RU"/>
        </w:rPr>
        <w:t>вручения заявителю в форме документа на бумажном носителе в МФЦ, в срок, предусмотренный Соглашением о взаимодействии, но не позднее рабочего дня, следующего за днем их подписания.</w:t>
      </w:r>
    </w:p>
    <w:p w:rsidR="006E287F" w:rsidRPr="00CF0D30" w:rsidRDefault="006E287F" w:rsidP="006E287F">
      <w:pPr>
        <w:spacing w:line="274" w:lineRule="exact"/>
        <w:ind w:firstLine="709"/>
        <w:jc w:val="both"/>
        <w:rPr>
          <w:rFonts w:cs="Times New Roman"/>
          <w:lang w:eastAsia="ru-RU"/>
        </w:rPr>
      </w:pPr>
      <w:r w:rsidRPr="00CF0D30">
        <w:rPr>
          <w:rFonts w:cs="Times New Roman"/>
          <w:color w:val="000000"/>
          <w:lang w:eastAsia="ru-RU"/>
        </w:rPr>
        <w:t>В случае обращения заявителя за предоставлением муниципальной услуги в электронном виде, он информируется о принятом решении через Единый портал государственных и муниципальных услуг (функций).</w:t>
      </w:r>
    </w:p>
    <w:p w:rsidR="006E287F" w:rsidRPr="008630EF" w:rsidRDefault="006E287F" w:rsidP="006E287F">
      <w:pPr>
        <w:numPr>
          <w:ilvl w:val="0"/>
          <w:numId w:val="11"/>
        </w:numPr>
        <w:suppressAutoHyphens w:val="0"/>
        <w:spacing w:line="274" w:lineRule="exact"/>
        <w:ind w:left="0" w:firstLine="709"/>
        <w:jc w:val="both"/>
        <w:rPr>
          <w:rFonts w:cs="Times New Roman"/>
          <w:lang w:eastAsia="ru-RU"/>
        </w:rPr>
      </w:pPr>
      <w:r w:rsidRPr="00CF0D30">
        <w:rPr>
          <w:rFonts w:cs="Times New Roman"/>
          <w:color w:val="000000"/>
          <w:lang w:eastAsia="ru-RU"/>
        </w:rPr>
        <w:t>Результатом административной процедуры является выдача (направление) заявителю результата предоставления муниципальной услуги.</w:t>
      </w:r>
    </w:p>
    <w:p w:rsidR="006E287F" w:rsidRPr="008630EF" w:rsidRDefault="006E287F" w:rsidP="006E287F">
      <w:pPr>
        <w:numPr>
          <w:ilvl w:val="0"/>
          <w:numId w:val="11"/>
        </w:numPr>
        <w:tabs>
          <w:tab w:val="left" w:pos="1137"/>
        </w:tabs>
        <w:suppressAutoHyphens w:val="0"/>
        <w:spacing w:after="243" w:line="274" w:lineRule="exact"/>
        <w:ind w:left="0" w:firstLine="709"/>
        <w:jc w:val="both"/>
        <w:rPr>
          <w:rFonts w:cs="Times New Roman"/>
          <w:lang w:eastAsia="ru-RU"/>
        </w:rPr>
      </w:pPr>
      <w:r w:rsidRPr="00CF0D30">
        <w:rPr>
          <w:rFonts w:cs="Times New Roman"/>
          <w:color w:val="000000"/>
          <w:lang w:eastAsia="ru-RU"/>
        </w:rPr>
        <w:t xml:space="preserve">Максимальный срок выполнения административной процедуры составляет 1 </w:t>
      </w:r>
      <w:r w:rsidRPr="00CF0D30">
        <w:rPr>
          <w:rFonts w:cs="Times New Roman"/>
          <w:color w:val="000000"/>
          <w:lang w:eastAsia="ru-RU"/>
        </w:rPr>
        <w:lastRenderedPageBreak/>
        <w:t>рабочий день со дня подписания руководителем уполномоченного органа результат предоставления муниципальной услуги.</w:t>
      </w:r>
    </w:p>
    <w:p w:rsidR="006E287F" w:rsidRPr="00CF0D30" w:rsidRDefault="006E287F" w:rsidP="006E287F">
      <w:pPr>
        <w:pStyle w:val="21"/>
        <w:shd w:val="clear" w:color="auto" w:fill="auto"/>
        <w:tabs>
          <w:tab w:val="left" w:pos="421"/>
        </w:tabs>
        <w:spacing w:after="0" w:line="274" w:lineRule="exact"/>
        <w:ind w:firstLine="709"/>
        <w:jc w:val="center"/>
        <w:rPr>
          <w:rFonts w:cs="Times New Roman"/>
          <w:sz w:val="24"/>
          <w:szCs w:val="24"/>
        </w:rPr>
      </w:pPr>
    </w:p>
    <w:p w:rsidR="006E287F" w:rsidRPr="00CF0D30" w:rsidRDefault="006E287F" w:rsidP="006E287F">
      <w:pPr>
        <w:spacing w:line="270" w:lineRule="exact"/>
        <w:ind w:firstLine="709"/>
        <w:jc w:val="center"/>
        <w:outlineLvl w:val="2"/>
        <w:rPr>
          <w:rFonts w:cs="Times New Roman"/>
          <w:b/>
          <w:bCs/>
          <w:lang w:eastAsia="ru-RU"/>
        </w:rPr>
      </w:pPr>
      <w:bookmarkStart w:id="14" w:name="bookmark15"/>
      <w:r w:rsidRPr="00CF0D30">
        <w:rPr>
          <w:rFonts w:cs="Times New Roman"/>
          <w:b/>
          <w:bCs/>
          <w:color w:val="000000"/>
          <w:lang w:eastAsia="ru-RU"/>
        </w:rPr>
        <w:t>Особенности выполнения административных процедур в многофункциональном</w:t>
      </w:r>
      <w:bookmarkStart w:id="15" w:name="bookmark16"/>
      <w:bookmarkEnd w:id="14"/>
      <w:r>
        <w:rPr>
          <w:b/>
          <w:bCs/>
          <w:lang w:eastAsia="ru-RU"/>
        </w:rPr>
        <w:t xml:space="preserve"> </w:t>
      </w:r>
      <w:r w:rsidRPr="00CF0D30">
        <w:rPr>
          <w:rFonts w:cs="Times New Roman"/>
          <w:b/>
          <w:bCs/>
          <w:color w:val="000000"/>
          <w:lang w:eastAsia="ru-RU"/>
        </w:rPr>
        <w:t>центре</w:t>
      </w:r>
      <w:bookmarkEnd w:id="15"/>
    </w:p>
    <w:p w:rsidR="006E287F" w:rsidRPr="008630EF" w:rsidRDefault="006E287F" w:rsidP="006E287F">
      <w:pPr>
        <w:spacing w:line="270" w:lineRule="exact"/>
        <w:ind w:firstLine="709"/>
        <w:jc w:val="center"/>
        <w:outlineLvl w:val="2"/>
        <w:rPr>
          <w:rFonts w:cs="Times New Roman"/>
          <w:b/>
          <w:bCs/>
          <w:lang w:eastAsia="ru-RU"/>
        </w:rPr>
      </w:pPr>
    </w:p>
    <w:p w:rsidR="006E287F" w:rsidRPr="008630EF" w:rsidRDefault="006E287F" w:rsidP="006E287F">
      <w:pPr>
        <w:numPr>
          <w:ilvl w:val="0"/>
          <w:numId w:val="11"/>
        </w:numPr>
        <w:tabs>
          <w:tab w:val="left" w:pos="1049"/>
        </w:tabs>
        <w:suppressAutoHyphens w:val="0"/>
        <w:spacing w:line="270" w:lineRule="exact"/>
        <w:ind w:left="0" w:firstLine="709"/>
        <w:jc w:val="both"/>
        <w:rPr>
          <w:rFonts w:cs="Times New Roman"/>
          <w:lang w:eastAsia="ru-RU"/>
        </w:rPr>
      </w:pPr>
      <w:r w:rsidRPr="00CF0D30">
        <w:rPr>
          <w:rFonts w:cs="Times New Roman"/>
          <w:color w:val="000000"/>
          <w:lang w:eastAsia="ru-RU"/>
        </w:rPr>
        <w:t>В случае подачи документов в уполномоченный орган посредством МФЦ специалист МФЦ, осуществляющий приём документов, представленных для получения муниципальной услуги, а также формирующий личное дело заявителя, выполняет следующие действия:</w:t>
      </w:r>
    </w:p>
    <w:p w:rsidR="006E287F" w:rsidRPr="00CF0D30" w:rsidRDefault="006E287F" w:rsidP="006E287F">
      <w:pPr>
        <w:numPr>
          <w:ilvl w:val="0"/>
          <w:numId w:val="22"/>
        </w:numPr>
        <w:tabs>
          <w:tab w:val="left" w:pos="918"/>
        </w:tabs>
        <w:suppressAutoHyphens w:val="0"/>
        <w:spacing w:line="270" w:lineRule="exact"/>
        <w:jc w:val="both"/>
        <w:rPr>
          <w:rFonts w:cs="Times New Roman"/>
          <w:lang w:eastAsia="ru-RU"/>
        </w:rPr>
      </w:pPr>
      <w:r w:rsidRPr="00CF0D30">
        <w:rPr>
          <w:rFonts w:cs="Times New Roman"/>
          <w:color w:val="000000"/>
          <w:lang w:eastAsia="ru-RU"/>
        </w:rPr>
        <w:t>устанавливает предмет обращения;</w:t>
      </w:r>
    </w:p>
    <w:p w:rsidR="006E287F" w:rsidRPr="00CF0D30" w:rsidRDefault="006E287F" w:rsidP="006E287F">
      <w:pPr>
        <w:numPr>
          <w:ilvl w:val="0"/>
          <w:numId w:val="22"/>
        </w:numPr>
        <w:tabs>
          <w:tab w:val="left" w:pos="949"/>
        </w:tabs>
        <w:suppressAutoHyphens w:val="0"/>
        <w:spacing w:line="274" w:lineRule="exact"/>
        <w:jc w:val="both"/>
        <w:rPr>
          <w:rFonts w:cs="Times New Roman"/>
          <w:lang w:eastAsia="ru-RU"/>
        </w:rPr>
      </w:pPr>
      <w:r w:rsidRPr="00CF0D30">
        <w:rPr>
          <w:rFonts w:cs="Times New Roman"/>
          <w:color w:val="000000"/>
          <w:lang w:eastAsia="ru-RU"/>
        </w:rPr>
        <w:t>поверяет документы, удостоверяющие личность заявителя;</w:t>
      </w:r>
    </w:p>
    <w:p w:rsidR="006E287F" w:rsidRPr="008630EF" w:rsidRDefault="006E287F" w:rsidP="006E287F">
      <w:pPr>
        <w:numPr>
          <w:ilvl w:val="0"/>
          <w:numId w:val="22"/>
        </w:numPr>
        <w:tabs>
          <w:tab w:val="left" w:pos="949"/>
        </w:tabs>
        <w:suppressAutoHyphens w:val="0"/>
        <w:spacing w:line="274" w:lineRule="exact"/>
        <w:jc w:val="both"/>
        <w:rPr>
          <w:rFonts w:cs="Times New Roman"/>
          <w:lang w:eastAsia="ru-RU"/>
        </w:rPr>
      </w:pPr>
      <w:r w:rsidRPr="00CF0D30">
        <w:rPr>
          <w:rFonts w:cs="Times New Roman"/>
          <w:color w:val="000000"/>
          <w:lang w:eastAsia="ru-RU"/>
        </w:rPr>
        <w:t>проверяет соответствие представленных документов требованиям, установленным настоящим регламентом;</w:t>
      </w:r>
    </w:p>
    <w:p w:rsidR="006E287F" w:rsidRPr="008630EF" w:rsidRDefault="006E287F" w:rsidP="006E287F">
      <w:pPr>
        <w:spacing w:line="274" w:lineRule="exact"/>
        <w:ind w:firstLine="709"/>
        <w:jc w:val="both"/>
        <w:rPr>
          <w:rFonts w:cs="Times New Roman"/>
          <w:lang w:eastAsia="ru-RU"/>
        </w:rPr>
      </w:pPr>
      <w:r w:rsidRPr="00CF0D30">
        <w:rPr>
          <w:rFonts w:cs="Times New Roman"/>
          <w:color w:val="000000"/>
          <w:lang w:eastAsia="ru-RU"/>
        </w:rPr>
        <w:t xml:space="preserve">В случае установления факта отсутствия необходимых документов информирует заявителя об этом и </w:t>
      </w:r>
      <w:proofErr w:type="gramStart"/>
      <w:r w:rsidRPr="00CF0D30">
        <w:rPr>
          <w:rFonts w:cs="Times New Roman"/>
          <w:color w:val="000000"/>
          <w:lang w:eastAsia="ru-RU"/>
        </w:rPr>
        <w:t>предупреждает</w:t>
      </w:r>
      <w:proofErr w:type="gramEnd"/>
      <w:r w:rsidRPr="00CF0D30">
        <w:rPr>
          <w:rFonts w:cs="Times New Roman"/>
          <w:color w:val="000000"/>
          <w:lang w:eastAsia="ru-RU"/>
        </w:rPr>
        <w:t xml:space="preserve"> о возможном отказе в предоставлении муниципальной услуги.</w:t>
      </w:r>
    </w:p>
    <w:p w:rsidR="006E287F" w:rsidRPr="008630EF" w:rsidRDefault="006E287F" w:rsidP="006E287F">
      <w:pPr>
        <w:numPr>
          <w:ilvl w:val="0"/>
          <w:numId w:val="22"/>
        </w:numPr>
        <w:tabs>
          <w:tab w:val="left" w:pos="949"/>
        </w:tabs>
        <w:suppressAutoHyphens w:val="0"/>
        <w:spacing w:line="274" w:lineRule="exact"/>
        <w:jc w:val="both"/>
        <w:rPr>
          <w:rFonts w:cs="Times New Roman"/>
          <w:lang w:eastAsia="ru-RU"/>
        </w:rPr>
      </w:pPr>
      <w:r w:rsidRPr="00CF0D30">
        <w:rPr>
          <w:rFonts w:cs="Times New Roman"/>
          <w:color w:val="000000"/>
          <w:lang w:eastAsia="ru-RU"/>
        </w:rPr>
        <w:t>вносит информацию о приёме заявления в электронную базу данных МФЦ;</w:t>
      </w:r>
    </w:p>
    <w:p w:rsidR="006E287F" w:rsidRPr="008630EF" w:rsidRDefault="006E287F" w:rsidP="006E287F">
      <w:pPr>
        <w:spacing w:line="274" w:lineRule="exact"/>
        <w:ind w:firstLine="709"/>
        <w:jc w:val="both"/>
        <w:rPr>
          <w:rFonts w:cs="Times New Roman"/>
          <w:lang w:eastAsia="ru-RU"/>
        </w:rPr>
      </w:pPr>
      <w:r w:rsidRPr="00CF0D30">
        <w:rPr>
          <w:rFonts w:cs="Times New Roman"/>
          <w:color w:val="000000"/>
          <w:lang w:eastAsia="ru-RU"/>
        </w:rPr>
        <w:t>По окончании приёма документов специалист МФЦ выдаёт заявителю расписку в приёме документов.</w:t>
      </w:r>
    </w:p>
    <w:p w:rsidR="006E287F" w:rsidRPr="00CF0D30" w:rsidRDefault="006E287F" w:rsidP="006E287F">
      <w:pPr>
        <w:numPr>
          <w:ilvl w:val="0"/>
          <w:numId w:val="11"/>
        </w:numPr>
        <w:tabs>
          <w:tab w:val="left" w:pos="986"/>
        </w:tabs>
        <w:suppressAutoHyphens w:val="0"/>
        <w:spacing w:line="274" w:lineRule="exact"/>
        <w:ind w:left="0" w:firstLine="709"/>
        <w:jc w:val="both"/>
        <w:rPr>
          <w:rFonts w:cs="Times New Roman"/>
          <w:lang w:eastAsia="ru-RU"/>
        </w:rPr>
      </w:pPr>
      <w:r w:rsidRPr="00CF0D30">
        <w:rPr>
          <w:rFonts w:cs="Times New Roman"/>
          <w:color w:val="000000"/>
          <w:lang w:eastAsia="ru-RU"/>
        </w:rPr>
        <w:t xml:space="preserve">При указании заявителем места получения ответа (результата предоставления муниципальной услуги) посредством МФЦ главный специалист по делопроизводству и кадровой работе Администрации </w:t>
      </w:r>
      <w:proofErr w:type="spellStart"/>
      <w:r w:rsidRPr="00CF0D30">
        <w:rPr>
          <w:rFonts w:cs="Times New Roman"/>
          <w:color w:val="000000"/>
          <w:lang w:eastAsia="ru-RU"/>
        </w:rPr>
        <w:t>Асиновского</w:t>
      </w:r>
      <w:proofErr w:type="spellEnd"/>
      <w:r w:rsidRPr="00CF0D30">
        <w:rPr>
          <w:rFonts w:cs="Times New Roman"/>
          <w:color w:val="000000"/>
          <w:lang w:eastAsia="ru-RU"/>
        </w:rPr>
        <w:t xml:space="preserve"> городского поселения, после передачи ему результата предоставления муниципальной услуги ответственным уполномоченным специалистом за выполнение административной процедуры, направляет необходимые документы в МФЦ для их последующей передачи заявителю.</w:t>
      </w:r>
    </w:p>
    <w:p w:rsidR="006E287F" w:rsidRPr="00CF0D30" w:rsidRDefault="006E287F" w:rsidP="006E287F">
      <w:pPr>
        <w:pStyle w:val="21"/>
        <w:shd w:val="clear" w:color="auto" w:fill="auto"/>
        <w:spacing w:after="240" w:line="274" w:lineRule="exact"/>
        <w:ind w:firstLine="709"/>
        <w:rPr>
          <w:rFonts w:cs="Times New Roman"/>
          <w:sz w:val="24"/>
          <w:szCs w:val="24"/>
        </w:rPr>
      </w:pPr>
      <w:r w:rsidRPr="00CF0D30">
        <w:rPr>
          <w:rStyle w:val="2"/>
          <w:rFonts w:cs="Times New Roman"/>
          <w:color w:val="000000"/>
          <w:sz w:val="24"/>
          <w:szCs w:val="24"/>
        </w:rPr>
        <w:t>Специалист МФЦ, ответственный за выдачу документов, полученных от уполномоченного органа по результатам рассмотрения представленных заявителем документов, в день их получения от уполномоченного органа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6E287F" w:rsidRPr="006E287F" w:rsidRDefault="006E287F" w:rsidP="006E287F">
      <w:pPr>
        <w:pStyle w:val="30"/>
        <w:shd w:val="clear" w:color="auto" w:fill="auto"/>
        <w:spacing w:before="0"/>
        <w:ind w:firstLine="709"/>
        <w:jc w:val="center"/>
        <w:rPr>
          <w:rStyle w:val="3"/>
          <w:b/>
          <w:bCs/>
          <w:color w:val="000000"/>
          <w:sz w:val="24"/>
          <w:szCs w:val="24"/>
        </w:rPr>
      </w:pPr>
      <w:bookmarkStart w:id="16" w:name="bookmark17"/>
      <w:r w:rsidRPr="006E287F">
        <w:rPr>
          <w:rStyle w:val="3"/>
          <w:rFonts w:cs="Times New Roman"/>
          <w:b/>
          <w:bCs/>
          <w:color w:val="000000"/>
          <w:sz w:val="24"/>
          <w:szCs w:val="24"/>
        </w:rPr>
        <w:t>Особенности выполнения административных процедур в электронной форме</w:t>
      </w:r>
      <w:bookmarkEnd w:id="16"/>
    </w:p>
    <w:p w:rsidR="006E287F" w:rsidRPr="00CF0D30" w:rsidRDefault="006E287F" w:rsidP="006E287F">
      <w:pPr>
        <w:pStyle w:val="30"/>
        <w:shd w:val="clear" w:color="auto" w:fill="auto"/>
        <w:spacing w:before="0"/>
        <w:ind w:firstLine="709"/>
        <w:jc w:val="center"/>
        <w:rPr>
          <w:rFonts w:cs="Times New Roman"/>
          <w:sz w:val="24"/>
          <w:szCs w:val="24"/>
        </w:rPr>
      </w:pPr>
    </w:p>
    <w:p w:rsidR="006E287F" w:rsidRPr="00CF0D30" w:rsidRDefault="006E287F" w:rsidP="006E287F">
      <w:pPr>
        <w:pStyle w:val="21"/>
        <w:numPr>
          <w:ilvl w:val="0"/>
          <w:numId w:val="11"/>
        </w:numPr>
        <w:shd w:val="clear" w:color="auto" w:fill="auto"/>
        <w:tabs>
          <w:tab w:val="left" w:pos="1182"/>
        </w:tabs>
        <w:spacing w:after="0" w:line="274" w:lineRule="exact"/>
        <w:ind w:left="0" w:firstLine="709"/>
        <w:rPr>
          <w:rFonts w:cs="Times New Roman"/>
          <w:sz w:val="24"/>
          <w:szCs w:val="24"/>
        </w:rPr>
      </w:pPr>
      <w:r w:rsidRPr="00CF0D30">
        <w:rPr>
          <w:rStyle w:val="2"/>
          <w:rFonts w:cs="Times New Roman"/>
          <w:color w:val="000000"/>
          <w:sz w:val="24"/>
          <w:szCs w:val="24"/>
        </w:rPr>
        <w:t>Заявление, направленное через Единый портал государственных и муниципальных услуг (функций) должно быть подписано электронной подписью в соответствии с положениями статей 21.1 и 21.2 Федерального закона от 27 июля 2010 года № 210-ФЗ «Об организации предоставления государственных и муниципальных услуг» и иных законодательных актов Российской Федерации.</w:t>
      </w:r>
    </w:p>
    <w:p w:rsidR="006E287F" w:rsidRPr="00CF0D30" w:rsidRDefault="006E287F" w:rsidP="006E287F">
      <w:pPr>
        <w:pStyle w:val="21"/>
        <w:shd w:val="clear" w:color="auto" w:fill="auto"/>
        <w:spacing w:after="0" w:line="274" w:lineRule="exact"/>
        <w:ind w:firstLine="709"/>
        <w:rPr>
          <w:rFonts w:cs="Times New Roman"/>
          <w:sz w:val="24"/>
          <w:szCs w:val="24"/>
        </w:rPr>
      </w:pPr>
      <w:r w:rsidRPr="00CF0D30">
        <w:rPr>
          <w:rStyle w:val="2"/>
          <w:rFonts w:cs="Times New Roman"/>
          <w:color w:val="000000"/>
          <w:sz w:val="24"/>
          <w:szCs w:val="24"/>
        </w:rPr>
        <w:t>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6E287F" w:rsidRPr="00CF0D30" w:rsidRDefault="006E287F" w:rsidP="006E287F">
      <w:pPr>
        <w:pStyle w:val="21"/>
        <w:numPr>
          <w:ilvl w:val="0"/>
          <w:numId w:val="11"/>
        </w:numPr>
        <w:shd w:val="clear" w:color="auto" w:fill="auto"/>
        <w:tabs>
          <w:tab w:val="left" w:pos="1182"/>
        </w:tabs>
        <w:spacing w:after="0" w:line="274" w:lineRule="exact"/>
        <w:ind w:left="0" w:firstLine="709"/>
        <w:rPr>
          <w:rFonts w:cs="Times New Roman"/>
          <w:sz w:val="24"/>
          <w:szCs w:val="24"/>
        </w:rPr>
      </w:pPr>
      <w:r w:rsidRPr="00CF0D30">
        <w:rPr>
          <w:rStyle w:val="2"/>
          <w:rFonts w:cs="Times New Roman"/>
          <w:color w:val="000000"/>
          <w:sz w:val="24"/>
          <w:szCs w:val="24"/>
        </w:rPr>
        <w:t>Документы, являющиеся результатом предоставления муниципальной услуги, в виде электронного документа направляются заявителю через Единый портал государственных и муниципальных услуг (функций).</w:t>
      </w:r>
    </w:p>
    <w:p w:rsidR="006E287F" w:rsidRPr="004F5C5C" w:rsidRDefault="006E287F" w:rsidP="006E287F">
      <w:pPr>
        <w:numPr>
          <w:ilvl w:val="0"/>
          <w:numId w:val="11"/>
        </w:numPr>
        <w:tabs>
          <w:tab w:val="left" w:pos="1182"/>
        </w:tabs>
        <w:suppressAutoHyphens w:val="0"/>
        <w:spacing w:line="274" w:lineRule="exact"/>
        <w:ind w:left="0" w:firstLine="709"/>
        <w:jc w:val="both"/>
        <w:rPr>
          <w:rFonts w:cs="Times New Roman"/>
          <w:lang w:eastAsia="ru-RU"/>
        </w:rPr>
      </w:pPr>
      <w:r w:rsidRPr="00CF0D30">
        <w:rPr>
          <w:rFonts w:cs="Times New Roman"/>
          <w:color w:val="000000"/>
          <w:lang w:eastAsia="ru-RU"/>
        </w:rPr>
        <w:t>При предоставлении муниципальной услуги в электронной форме с использованием Единого портала государственных и муниципальных услуг (функций) заявителю предоставляется возможность:</w:t>
      </w:r>
    </w:p>
    <w:p w:rsidR="006E287F" w:rsidRPr="004F5C5C" w:rsidRDefault="006E287F" w:rsidP="006E287F">
      <w:pPr>
        <w:numPr>
          <w:ilvl w:val="0"/>
          <w:numId w:val="23"/>
        </w:numPr>
        <w:tabs>
          <w:tab w:val="left" w:pos="1033"/>
        </w:tabs>
        <w:suppressAutoHyphens w:val="0"/>
        <w:spacing w:line="274" w:lineRule="exact"/>
        <w:jc w:val="both"/>
        <w:rPr>
          <w:rFonts w:cs="Times New Roman"/>
          <w:lang w:eastAsia="ru-RU"/>
        </w:rPr>
      </w:pPr>
      <w:r w:rsidRPr="00CF0D30">
        <w:rPr>
          <w:rFonts w:cs="Times New Roman"/>
          <w:color w:val="000000"/>
          <w:lang w:eastAsia="ru-RU"/>
        </w:rPr>
        <w:t>ознакомления с формами заявлений и иных документов, необходимых для получения муниципальной услуги, и обеспечение доступа к ним для копирования и заполнения в электронной форме;</w:t>
      </w:r>
    </w:p>
    <w:p w:rsidR="006E287F" w:rsidRPr="004F5C5C" w:rsidRDefault="006E287F" w:rsidP="006E287F">
      <w:pPr>
        <w:numPr>
          <w:ilvl w:val="0"/>
          <w:numId w:val="23"/>
        </w:numPr>
        <w:tabs>
          <w:tab w:val="left" w:pos="1029"/>
        </w:tabs>
        <w:suppressAutoHyphens w:val="0"/>
        <w:spacing w:line="274" w:lineRule="exact"/>
        <w:jc w:val="both"/>
        <w:rPr>
          <w:rFonts w:cs="Times New Roman"/>
          <w:lang w:eastAsia="ru-RU"/>
        </w:rPr>
      </w:pPr>
      <w:r w:rsidRPr="00CF0D30">
        <w:rPr>
          <w:rFonts w:cs="Times New Roman"/>
          <w:color w:val="000000"/>
          <w:lang w:eastAsia="ru-RU"/>
        </w:rPr>
        <w:t>представления заявления о предоставлении муниципальной услуги в электронной форме;</w:t>
      </w:r>
    </w:p>
    <w:p w:rsidR="006E287F" w:rsidRPr="004F5C5C" w:rsidRDefault="006E287F" w:rsidP="006E287F">
      <w:pPr>
        <w:numPr>
          <w:ilvl w:val="0"/>
          <w:numId w:val="23"/>
        </w:numPr>
        <w:tabs>
          <w:tab w:val="left" w:pos="1084"/>
        </w:tabs>
        <w:suppressAutoHyphens w:val="0"/>
        <w:spacing w:line="274" w:lineRule="exact"/>
        <w:jc w:val="both"/>
        <w:rPr>
          <w:rFonts w:cs="Times New Roman"/>
          <w:lang w:eastAsia="ru-RU"/>
        </w:rPr>
      </w:pPr>
      <w:r w:rsidRPr="00CF0D30">
        <w:rPr>
          <w:rFonts w:cs="Times New Roman"/>
          <w:color w:val="000000"/>
          <w:lang w:eastAsia="ru-RU"/>
        </w:rPr>
        <w:lastRenderedPageBreak/>
        <w:t>осуществления мониторинга хода предоставления муниципальной услуги;</w:t>
      </w:r>
    </w:p>
    <w:p w:rsidR="006E287F" w:rsidRPr="004F5C5C" w:rsidRDefault="006E287F" w:rsidP="006E287F">
      <w:pPr>
        <w:numPr>
          <w:ilvl w:val="0"/>
          <w:numId w:val="23"/>
        </w:numPr>
        <w:tabs>
          <w:tab w:val="left" w:pos="1084"/>
        </w:tabs>
        <w:suppressAutoHyphens w:val="0"/>
        <w:spacing w:line="274" w:lineRule="exact"/>
        <w:jc w:val="both"/>
        <w:rPr>
          <w:rFonts w:cs="Times New Roman"/>
          <w:lang w:eastAsia="ru-RU"/>
        </w:rPr>
      </w:pPr>
      <w:r w:rsidRPr="00CF0D30">
        <w:rPr>
          <w:rFonts w:cs="Times New Roman"/>
          <w:color w:val="000000"/>
          <w:lang w:eastAsia="ru-RU"/>
        </w:rPr>
        <w:t>получения результата муниципальной услуги.</w:t>
      </w:r>
    </w:p>
    <w:p w:rsidR="006E287F" w:rsidRPr="004F5C5C" w:rsidRDefault="006E287F" w:rsidP="006E287F">
      <w:pPr>
        <w:numPr>
          <w:ilvl w:val="0"/>
          <w:numId w:val="11"/>
        </w:numPr>
        <w:tabs>
          <w:tab w:val="left" w:pos="1182"/>
        </w:tabs>
        <w:suppressAutoHyphens w:val="0"/>
        <w:spacing w:line="274" w:lineRule="exact"/>
        <w:ind w:left="0" w:firstLine="709"/>
        <w:jc w:val="both"/>
        <w:rPr>
          <w:rFonts w:cs="Times New Roman"/>
          <w:lang w:eastAsia="ru-RU"/>
        </w:rPr>
      </w:pPr>
      <w:r w:rsidRPr="00CF0D30">
        <w:rPr>
          <w:rFonts w:cs="Times New Roman"/>
          <w:color w:val="000000"/>
          <w:lang w:eastAsia="ru-RU"/>
        </w:rPr>
        <w:t>Регистрация заявления, направленного в форме электронного документа через Единый портал государственных и муниципальных услуг (функций) осуществляется не позднее рабочего дня, следующего за днём его поступления в уполномоченный орган.</w:t>
      </w:r>
    </w:p>
    <w:p w:rsidR="006E287F" w:rsidRPr="00CF0D30" w:rsidRDefault="006E287F" w:rsidP="006E287F">
      <w:pPr>
        <w:spacing w:line="274" w:lineRule="exact"/>
        <w:ind w:firstLine="709"/>
        <w:jc w:val="both"/>
        <w:rPr>
          <w:rFonts w:cs="Times New Roman"/>
          <w:color w:val="000000"/>
          <w:lang w:eastAsia="ru-RU"/>
        </w:rPr>
      </w:pPr>
      <w:r w:rsidRPr="00CF0D30">
        <w:rPr>
          <w:rFonts w:cs="Times New Roman"/>
          <w:color w:val="000000"/>
          <w:lang w:eastAsia="ru-RU"/>
        </w:rPr>
        <w:t>В случае поступления заявления и документов в электронной форме с использованием Единого портала государственных и муниципальных услуг (функций) должностное лицо, ответственное за приём и регистрацию документов, информирует заявителя через личный кабинет о регистрации заявления.</w:t>
      </w:r>
    </w:p>
    <w:p w:rsidR="006E287F" w:rsidRPr="00CF0D30" w:rsidRDefault="006E287F" w:rsidP="006E287F">
      <w:pPr>
        <w:spacing w:line="274" w:lineRule="exact"/>
        <w:ind w:firstLine="709"/>
        <w:jc w:val="both"/>
        <w:rPr>
          <w:rFonts w:cs="Times New Roman"/>
          <w:color w:val="000000"/>
          <w:lang w:eastAsia="ru-RU"/>
        </w:rPr>
      </w:pPr>
      <w:r w:rsidRPr="00CF0D30">
        <w:rPr>
          <w:rFonts w:cs="Times New Roman"/>
          <w:color w:val="000000"/>
          <w:lang w:eastAsia="ru-RU"/>
        </w:rPr>
        <w:t>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6E287F" w:rsidRPr="00CF0D30" w:rsidRDefault="006E287F" w:rsidP="006E287F">
      <w:pPr>
        <w:spacing w:line="274" w:lineRule="exact"/>
        <w:ind w:firstLine="709"/>
        <w:jc w:val="both"/>
        <w:rPr>
          <w:rFonts w:cs="Times New Roman"/>
          <w:color w:val="000000"/>
          <w:lang w:eastAsia="ru-RU"/>
        </w:rPr>
      </w:pPr>
    </w:p>
    <w:p w:rsidR="006E287F" w:rsidRPr="00CF0D30" w:rsidRDefault="006E287F" w:rsidP="006E287F">
      <w:pPr>
        <w:numPr>
          <w:ilvl w:val="0"/>
          <w:numId w:val="18"/>
        </w:numPr>
        <w:tabs>
          <w:tab w:val="left" w:pos="1328"/>
        </w:tabs>
        <w:suppressAutoHyphens w:val="0"/>
        <w:spacing w:line="220" w:lineRule="exact"/>
        <w:ind w:firstLine="709"/>
        <w:jc w:val="center"/>
        <w:outlineLvl w:val="2"/>
        <w:rPr>
          <w:b/>
          <w:bCs/>
          <w:lang w:eastAsia="ru-RU"/>
        </w:rPr>
      </w:pPr>
      <w:bookmarkStart w:id="17" w:name="bookmark18"/>
      <w:r w:rsidRPr="00CF0D30">
        <w:rPr>
          <w:rFonts w:cs="Times New Roman"/>
          <w:b/>
          <w:bCs/>
          <w:color w:val="000000"/>
          <w:lang w:eastAsia="ru-RU"/>
        </w:rPr>
        <w:t xml:space="preserve">Формы </w:t>
      </w:r>
      <w:proofErr w:type="gramStart"/>
      <w:r w:rsidRPr="00CF0D30">
        <w:rPr>
          <w:rFonts w:cs="Times New Roman"/>
          <w:b/>
          <w:bCs/>
          <w:color w:val="000000"/>
          <w:lang w:eastAsia="ru-RU"/>
        </w:rPr>
        <w:t>контроля за</w:t>
      </w:r>
      <w:proofErr w:type="gramEnd"/>
      <w:r w:rsidRPr="00CF0D30">
        <w:rPr>
          <w:rFonts w:cs="Times New Roman"/>
          <w:b/>
          <w:bCs/>
          <w:color w:val="000000"/>
          <w:lang w:eastAsia="ru-RU"/>
        </w:rPr>
        <w:t xml:space="preserve"> исполнением административного регламента</w:t>
      </w:r>
      <w:bookmarkEnd w:id="17"/>
    </w:p>
    <w:p w:rsidR="006E287F" w:rsidRPr="004F5C5C" w:rsidRDefault="006E287F" w:rsidP="006E287F">
      <w:pPr>
        <w:tabs>
          <w:tab w:val="left" w:pos="1328"/>
        </w:tabs>
        <w:spacing w:line="220" w:lineRule="exact"/>
        <w:ind w:left="709"/>
        <w:outlineLvl w:val="2"/>
        <w:rPr>
          <w:rFonts w:cs="Times New Roman"/>
          <w:b/>
          <w:bCs/>
          <w:lang w:eastAsia="ru-RU"/>
        </w:rPr>
      </w:pPr>
    </w:p>
    <w:p w:rsidR="006E287F" w:rsidRPr="004F5C5C" w:rsidRDefault="006E287F" w:rsidP="006E287F">
      <w:pPr>
        <w:numPr>
          <w:ilvl w:val="0"/>
          <w:numId w:val="11"/>
        </w:numPr>
        <w:suppressAutoHyphens w:val="0"/>
        <w:spacing w:line="274" w:lineRule="exact"/>
        <w:ind w:left="0" w:firstLine="709"/>
        <w:jc w:val="both"/>
        <w:rPr>
          <w:rFonts w:cs="Times New Roman"/>
          <w:lang w:eastAsia="ru-RU"/>
        </w:rPr>
      </w:pPr>
      <w:r w:rsidRPr="00CF0D30">
        <w:rPr>
          <w:rFonts w:cs="Times New Roman"/>
          <w:color w:val="000000"/>
          <w:lang w:eastAsia="ru-RU"/>
        </w:rPr>
        <w:t xml:space="preserve"> Контроль над полнотой и качеством исполнения административного регламента включает в себя проведение проверок, выявление и устранение нарушений прав потребителей муниципальной услуги.</w:t>
      </w:r>
    </w:p>
    <w:p w:rsidR="006E287F" w:rsidRPr="004F5C5C" w:rsidRDefault="006E287F" w:rsidP="006E287F">
      <w:pPr>
        <w:numPr>
          <w:ilvl w:val="0"/>
          <w:numId w:val="11"/>
        </w:numPr>
        <w:suppressAutoHyphens w:val="0"/>
        <w:spacing w:after="237" w:line="274" w:lineRule="exact"/>
        <w:ind w:left="0" w:firstLine="709"/>
        <w:jc w:val="both"/>
        <w:rPr>
          <w:rFonts w:cs="Times New Roman"/>
          <w:lang w:eastAsia="ru-RU"/>
        </w:rPr>
      </w:pPr>
      <w:r w:rsidRPr="00CF0D30">
        <w:rPr>
          <w:rFonts w:cs="Times New Roman"/>
          <w:color w:val="000000"/>
          <w:lang w:eastAsia="ru-RU"/>
        </w:rPr>
        <w:t xml:space="preserve"> Текущий контроль по соблюдению последовательности действий, определенных административными процедурами по предоставлению муниципальной услуги, и принятием решений осуществляется руководителем уполномоченного органа.</w:t>
      </w:r>
    </w:p>
    <w:p w:rsidR="006E287F" w:rsidRPr="00CF0D30" w:rsidRDefault="006E287F" w:rsidP="006E287F">
      <w:pPr>
        <w:numPr>
          <w:ilvl w:val="0"/>
          <w:numId w:val="18"/>
        </w:numPr>
        <w:tabs>
          <w:tab w:val="left" w:pos="1052"/>
        </w:tabs>
        <w:suppressAutoHyphens w:val="0"/>
        <w:spacing w:line="277" w:lineRule="exact"/>
        <w:jc w:val="center"/>
        <w:rPr>
          <w:rFonts w:cs="Times New Roman"/>
          <w:b/>
          <w:bCs/>
          <w:lang w:eastAsia="ru-RU"/>
        </w:rPr>
      </w:pPr>
      <w:r w:rsidRPr="00CF0D30">
        <w:rPr>
          <w:rFonts w:cs="Times New Roman"/>
          <w:b/>
          <w:bCs/>
          <w:color w:val="000000"/>
          <w:lang w:eastAsia="ru-RU"/>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w:t>
      </w:r>
      <w:r w:rsidRPr="00CF0D30">
        <w:rPr>
          <w:rFonts w:cs="Times New Roman"/>
          <w:b/>
          <w:bCs/>
          <w:lang w:eastAsia="ru-RU"/>
        </w:rPr>
        <w:t xml:space="preserve"> </w:t>
      </w:r>
      <w:r w:rsidRPr="00CF0D30">
        <w:rPr>
          <w:rFonts w:cs="Times New Roman"/>
          <w:b/>
          <w:bCs/>
          <w:color w:val="000000"/>
          <w:lang w:eastAsia="ru-RU"/>
        </w:rPr>
        <w:t>Федерального закона от 27 июля 2010 года № 210-ФЗ «Об организации</w:t>
      </w:r>
      <w:r w:rsidRPr="00CF0D30">
        <w:rPr>
          <w:rFonts w:cs="Times New Roman"/>
          <w:b/>
          <w:bCs/>
          <w:lang w:eastAsia="ru-RU"/>
        </w:rPr>
        <w:t xml:space="preserve"> </w:t>
      </w:r>
      <w:r w:rsidRPr="00CF0D30">
        <w:rPr>
          <w:rFonts w:cs="Times New Roman"/>
          <w:b/>
          <w:bCs/>
          <w:color w:val="000000"/>
          <w:lang w:eastAsia="ru-RU"/>
        </w:rPr>
        <w:t>предоставления государственных и муниципальных услуг», а также их</w:t>
      </w:r>
      <w:r w:rsidRPr="00CF0D30">
        <w:rPr>
          <w:rFonts w:cs="Times New Roman"/>
          <w:b/>
          <w:bCs/>
          <w:color w:val="000000"/>
          <w:lang w:eastAsia="ru-RU"/>
        </w:rPr>
        <w:br/>
        <w:t>должностных лиц, муниципальных служащих, работников</w:t>
      </w:r>
    </w:p>
    <w:p w:rsidR="006E287F" w:rsidRPr="004F5C5C" w:rsidRDefault="006E287F" w:rsidP="006E287F">
      <w:pPr>
        <w:tabs>
          <w:tab w:val="left" w:pos="1052"/>
        </w:tabs>
        <w:spacing w:line="277" w:lineRule="exact"/>
        <w:ind w:firstLine="709"/>
        <w:rPr>
          <w:rFonts w:cs="Times New Roman"/>
          <w:b/>
          <w:bCs/>
          <w:lang w:eastAsia="ru-RU"/>
        </w:rPr>
      </w:pPr>
    </w:p>
    <w:p w:rsidR="006E287F" w:rsidRPr="004F5C5C" w:rsidRDefault="006E287F" w:rsidP="006E287F">
      <w:pPr>
        <w:numPr>
          <w:ilvl w:val="0"/>
          <w:numId w:val="11"/>
        </w:numPr>
        <w:tabs>
          <w:tab w:val="left" w:pos="1141"/>
        </w:tabs>
        <w:suppressAutoHyphens w:val="0"/>
        <w:spacing w:line="274" w:lineRule="exact"/>
        <w:ind w:left="0" w:firstLine="709"/>
        <w:jc w:val="both"/>
        <w:rPr>
          <w:rFonts w:cs="Times New Roman"/>
          <w:lang w:eastAsia="ru-RU"/>
        </w:rPr>
      </w:pPr>
      <w:r w:rsidRPr="00CF0D30">
        <w:rPr>
          <w:rFonts w:cs="Times New Roman"/>
          <w:color w:val="000000"/>
          <w:lang w:eastAsia="ru-RU"/>
        </w:rPr>
        <w:t>Обжалование решений и действий (бездействия) органа, предоставляющего муниципальную услугу, МФЦ, организаций, осуществляющих функции по предоставлению муниципальных услуг, а также их должностных лиц, муниципальных служащих, работников осуществляется в соответствии с главой 2.1 Федерального закона от 27 июля 2010 года № 210-ФЗ «Об организации предоставления государственных и муниципальных услуг».</w:t>
      </w:r>
    </w:p>
    <w:p w:rsidR="006E287F" w:rsidRPr="004F5C5C" w:rsidRDefault="006E287F" w:rsidP="006E287F">
      <w:pPr>
        <w:numPr>
          <w:ilvl w:val="0"/>
          <w:numId w:val="11"/>
        </w:numPr>
        <w:tabs>
          <w:tab w:val="left" w:pos="1328"/>
        </w:tabs>
        <w:suppressAutoHyphens w:val="0"/>
        <w:spacing w:line="274" w:lineRule="exact"/>
        <w:ind w:left="0" w:firstLine="709"/>
        <w:jc w:val="both"/>
        <w:rPr>
          <w:rFonts w:cs="Times New Roman"/>
          <w:lang w:eastAsia="ru-RU"/>
        </w:rPr>
      </w:pPr>
      <w:r w:rsidRPr="00CF0D30">
        <w:rPr>
          <w:rFonts w:cs="Times New Roman"/>
          <w:color w:val="000000"/>
          <w:lang w:eastAsia="ru-RU"/>
        </w:rPr>
        <w:t>Жалоба на действия (бездействие) уполномоченного специалиста,</w:t>
      </w:r>
    </w:p>
    <w:p w:rsidR="006E287F" w:rsidRPr="004F5C5C" w:rsidRDefault="006E287F" w:rsidP="006E287F">
      <w:pPr>
        <w:tabs>
          <w:tab w:val="left" w:pos="1890"/>
        </w:tabs>
        <w:spacing w:line="274" w:lineRule="exact"/>
        <w:ind w:firstLine="709"/>
        <w:jc w:val="both"/>
        <w:rPr>
          <w:rFonts w:cs="Times New Roman"/>
          <w:lang w:eastAsia="ru-RU"/>
        </w:rPr>
      </w:pPr>
      <w:r w:rsidRPr="00CF0D30">
        <w:rPr>
          <w:rFonts w:cs="Times New Roman"/>
          <w:color w:val="000000"/>
          <w:lang w:eastAsia="ru-RU"/>
        </w:rPr>
        <w:t>многофункционального центра, работника многофункционального центра, а также организаций, предусмотренных частью 1.1 статьи 16 Федерального закона от 27 июля 2010 года №</w:t>
      </w:r>
      <w:r w:rsidRPr="00CF0D30">
        <w:rPr>
          <w:rFonts w:cs="Times New Roman"/>
          <w:color w:val="000000"/>
          <w:lang w:eastAsia="ru-RU"/>
        </w:rPr>
        <w:tab/>
        <w:t>210-ФЗ «Об организации предоставления государственных и</w:t>
      </w:r>
      <w:r w:rsidRPr="00CF0D30">
        <w:rPr>
          <w:rFonts w:cs="Times New Roman"/>
          <w:lang w:eastAsia="ru-RU"/>
        </w:rPr>
        <w:t xml:space="preserve"> </w:t>
      </w:r>
      <w:r w:rsidRPr="00CF0D30">
        <w:rPr>
          <w:rFonts w:cs="Times New Roman"/>
          <w:color w:val="000000"/>
          <w:lang w:eastAsia="ru-RU"/>
        </w:rPr>
        <w:t xml:space="preserve">муниципальных услуг» или их работников, а также на принимаемые ими решения при предоставлении муниципальной услуги может быть </w:t>
      </w:r>
      <w:proofErr w:type="gramStart"/>
      <w:r w:rsidRPr="00CF0D30">
        <w:rPr>
          <w:rFonts w:cs="Times New Roman"/>
          <w:color w:val="000000"/>
          <w:lang w:eastAsia="ru-RU"/>
        </w:rPr>
        <w:t>направлена</w:t>
      </w:r>
      <w:proofErr w:type="gramEnd"/>
      <w:r w:rsidRPr="00CF0D30">
        <w:rPr>
          <w:rFonts w:cs="Times New Roman"/>
          <w:color w:val="000000"/>
          <w:lang w:eastAsia="ru-RU"/>
        </w:rPr>
        <w:t xml:space="preserve"> руководителю уполномоченного органа.</w:t>
      </w:r>
    </w:p>
    <w:p w:rsidR="006E287F" w:rsidRPr="004F5C5C" w:rsidRDefault="006E287F" w:rsidP="006E287F">
      <w:pPr>
        <w:spacing w:line="274" w:lineRule="exact"/>
        <w:ind w:firstLine="709"/>
        <w:jc w:val="both"/>
        <w:rPr>
          <w:rFonts w:cs="Times New Roman"/>
          <w:lang w:eastAsia="ru-RU"/>
        </w:rPr>
      </w:pPr>
      <w:r w:rsidRPr="00CF0D30">
        <w:rPr>
          <w:rFonts w:cs="Times New Roman"/>
          <w:color w:val="000000"/>
          <w:lang w:eastAsia="ru-RU"/>
        </w:rPr>
        <w:t>Жалоба на действия (бездействие) многофункционального центра, работника многофункционального центра, а также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или их работников, а также на принимаемые ими решения при предоставлении муниципальной услуги направляется руководителю МФЦ.</w:t>
      </w:r>
    </w:p>
    <w:p w:rsidR="006E287F" w:rsidRPr="004F5C5C" w:rsidRDefault="006E287F" w:rsidP="006E287F">
      <w:pPr>
        <w:spacing w:line="274" w:lineRule="exact"/>
        <w:ind w:firstLine="709"/>
        <w:jc w:val="both"/>
        <w:rPr>
          <w:rFonts w:cs="Times New Roman"/>
          <w:lang w:eastAsia="ru-RU"/>
        </w:rPr>
      </w:pPr>
    </w:p>
    <w:p w:rsidR="006E287F" w:rsidRPr="004F5C5C" w:rsidRDefault="006E287F" w:rsidP="006E287F">
      <w:pPr>
        <w:spacing w:line="274" w:lineRule="exact"/>
        <w:ind w:firstLine="709"/>
        <w:jc w:val="both"/>
        <w:rPr>
          <w:rFonts w:cs="Times New Roman"/>
          <w:lang w:eastAsia="ru-RU"/>
        </w:rPr>
      </w:pPr>
    </w:p>
    <w:p w:rsidR="006E287F" w:rsidRPr="008630EF" w:rsidRDefault="006E287F" w:rsidP="006E287F">
      <w:pPr>
        <w:tabs>
          <w:tab w:val="left" w:pos="986"/>
        </w:tabs>
        <w:spacing w:line="274" w:lineRule="exact"/>
        <w:ind w:firstLine="709"/>
        <w:jc w:val="both"/>
        <w:rPr>
          <w:rFonts w:cs="Times New Roman"/>
          <w:lang w:eastAsia="ru-RU"/>
        </w:rPr>
      </w:pPr>
    </w:p>
    <w:p w:rsidR="006E287F" w:rsidRPr="008630EF" w:rsidRDefault="006E287F" w:rsidP="006E287F">
      <w:pPr>
        <w:tabs>
          <w:tab w:val="left" w:pos="918"/>
        </w:tabs>
        <w:spacing w:line="270" w:lineRule="exact"/>
        <w:ind w:firstLine="709"/>
        <w:jc w:val="both"/>
        <w:rPr>
          <w:rFonts w:cs="Times New Roman"/>
          <w:lang w:eastAsia="ru-RU"/>
        </w:rPr>
      </w:pPr>
    </w:p>
    <w:p w:rsidR="006E287F" w:rsidRPr="00CF0D30" w:rsidRDefault="006E287F" w:rsidP="006E287F">
      <w:pPr>
        <w:pStyle w:val="21"/>
        <w:shd w:val="clear" w:color="auto" w:fill="auto"/>
        <w:tabs>
          <w:tab w:val="left" w:pos="741"/>
        </w:tabs>
        <w:spacing w:after="0" w:line="274" w:lineRule="exact"/>
        <w:ind w:firstLine="709"/>
        <w:rPr>
          <w:rFonts w:cs="Times New Roman"/>
          <w:sz w:val="24"/>
          <w:szCs w:val="24"/>
        </w:rPr>
      </w:pPr>
    </w:p>
    <w:p w:rsidR="006E287F" w:rsidRPr="00CF0D30" w:rsidRDefault="006E287F" w:rsidP="006E287F">
      <w:pPr>
        <w:pStyle w:val="21"/>
        <w:shd w:val="clear" w:color="auto" w:fill="auto"/>
        <w:tabs>
          <w:tab w:val="left" w:pos="886"/>
        </w:tabs>
        <w:spacing w:after="0" w:line="274" w:lineRule="exact"/>
        <w:ind w:firstLine="709"/>
        <w:rPr>
          <w:rFonts w:cs="Times New Roman"/>
          <w:sz w:val="24"/>
          <w:szCs w:val="24"/>
        </w:rPr>
      </w:pPr>
    </w:p>
    <w:p w:rsidR="006E287F" w:rsidRPr="00CF0D30" w:rsidRDefault="006E287F" w:rsidP="006E287F">
      <w:pPr>
        <w:pStyle w:val="21"/>
        <w:shd w:val="clear" w:color="auto" w:fill="auto"/>
        <w:tabs>
          <w:tab w:val="left" w:pos="1078"/>
        </w:tabs>
        <w:spacing w:after="0" w:line="270" w:lineRule="exact"/>
        <w:ind w:firstLine="709"/>
        <w:rPr>
          <w:rFonts w:cs="Times New Roman"/>
          <w:sz w:val="24"/>
          <w:szCs w:val="24"/>
        </w:rPr>
      </w:pPr>
    </w:p>
    <w:p w:rsidR="006E287F" w:rsidRPr="00CF0D30" w:rsidRDefault="006E287F" w:rsidP="006E287F">
      <w:pPr>
        <w:spacing w:after="243" w:line="277" w:lineRule="exact"/>
        <w:jc w:val="both"/>
        <w:rPr>
          <w:rFonts w:cs="Times New Roman"/>
          <w:color w:val="000000"/>
          <w:lang w:eastAsia="ru-RU"/>
        </w:rPr>
      </w:pPr>
    </w:p>
    <w:p w:rsidR="006E287F" w:rsidRPr="00227BE9" w:rsidRDefault="006E287F" w:rsidP="006E287F">
      <w:pPr>
        <w:spacing w:after="243" w:line="277" w:lineRule="exact"/>
        <w:ind w:left="5103" w:firstLine="284"/>
        <w:jc w:val="both"/>
        <w:rPr>
          <w:rFonts w:cs="Times New Roman"/>
          <w:lang w:eastAsia="ru-RU"/>
        </w:rPr>
      </w:pPr>
      <w:proofErr w:type="gramStart"/>
      <w:r w:rsidRPr="00CF0D30">
        <w:rPr>
          <w:rFonts w:cs="Times New Roman"/>
          <w:color w:val="000000"/>
          <w:lang w:eastAsia="ru-RU"/>
        </w:rPr>
        <w:lastRenderedPageBreak/>
        <w:t>Приложение № 1 к Административному регламенту по предоставлению муниципальной услуги «Выдача разрешения на использование земель или земельных участков, находящихся в собственности муниципального образования «</w:t>
      </w:r>
      <w:proofErr w:type="spellStart"/>
      <w:r w:rsidRPr="00CF0D30">
        <w:rPr>
          <w:rFonts w:cs="Times New Roman"/>
          <w:color w:val="000000"/>
          <w:lang w:eastAsia="ru-RU"/>
        </w:rPr>
        <w:t>Асиновское</w:t>
      </w:r>
      <w:proofErr w:type="spellEnd"/>
      <w:r w:rsidRPr="00CF0D30">
        <w:rPr>
          <w:rFonts w:cs="Times New Roman"/>
          <w:color w:val="000000"/>
          <w:lang w:eastAsia="ru-RU"/>
        </w:rPr>
        <w:t xml:space="preserve"> городское поселение» или государственная собственность на которые не разграничена, расположенных на территории муниципального образования </w:t>
      </w:r>
      <w:proofErr w:type="spellStart"/>
      <w:r w:rsidRPr="00CF0D30">
        <w:rPr>
          <w:rFonts w:cs="Times New Roman"/>
          <w:color w:val="000000"/>
          <w:lang w:eastAsia="ru-RU"/>
        </w:rPr>
        <w:t>Асиновское</w:t>
      </w:r>
      <w:proofErr w:type="spellEnd"/>
      <w:r w:rsidRPr="00CF0D30">
        <w:rPr>
          <w:rFonts w:cs="Times New Roman"/>
          <w:color w:val="000000"/>
          <w:lang w:eastAsia="ru-RU"/>
        </w:rPr>
        <w:t xml:space="preserve"> городское поселение», для размещения отдельных видов объектов, без предоставления земельных участков и установления сервитута, публичного сервитута»</w:t>
      </w:r>
      <w:proofErr w:type="gramEnd"/>
    </w:p>
    <w:p w:rsidR="006E287F" w:rsidRPr="00CF0D30" w:rsidRDefault="006E287F" w:rsidP="006E287F">
      <w:pPr>
        <w:jc w:val="both"/>
        <w:rPr>
          <w:rFonts w:eastAsia="Times New Roman" w:cs="Times New Roman"/>
          <w:color w:val="000000"/>
          <w:lang w:eastAsia="ru-RU"/>
        </w:rPr>
      </w:pPr>
    </w:p>
    <w:p w:rsidR="006E287F" w:rsidRPr="00CF0D30" w:rsidRDefault="006E287F" w:rsidP="006E287F">
      <w:pPr>
        <w:jc w:val="both"/>
        <w:rPr>
          <w:rFonts w:eastAsia="Times New Roman" w:cs="Times New Roman"/>
          <w:color w:val="000000"/>
          <w:lang w:eastAsia="ru-RU"/>
        </w:rPr>
      </w:pPr>
    </w:p>
    <w:p w:rsidR="006E287F" w:rsidRPr="00CF0D30" w:rsidRDefault="006E287F" w:rsidP="006E287F">
      <w:pPr>
        <w:jc w:val="center"/>
        <w:rPr>
          <w:rFonts w:eastAsia="Times New Roman" w:cs="Times New Roman"/>
          <w:b/>
          <w:color w:val="000000"/>
          <w:lang w:eastAsia="ru-RU"/>
        </w:rPr>
      </w:pPr>
      <w:r w:rsidRPr="00CF0D30">
        <w:rPr>
          <w:rFonts w:cs="Times New Roman"/>
          <w:b/>
          <w:color w:val="000000"/>
          <w:lang w:eastAsia="ru-RU"/>
        </w:rPr>
        <w:t>Справочная информация о месте нахождения, графике работы, контактных</w:t>
      </w:r>
      <w:r w:rsidRPr="00CF0D30">
        <w:rPr>
          <w:rFonts w:cs="Times New Roman"/>
          <w:b/>
          <w:color w:val="000000"/>
          <w:lang w:eastAsia="ru-RU"/>
        </w:rPr>
        <w:br/>
        <w:t>телефонах, адресах электронной почты органов, предоставляющих муниципальную</w:t>
      </w:r>
      <w:r w:rsidRPr="00CF0D30">
        <w:rPr>
          <w:rFonts w:cs="Times New Roman"/>
          <w:b/>
          <w:color w:val="000000"/>
          <w:lang w:eastAsia="ru-RU"/>
        </w:rPr>
        <w:br/>
        <w:t>услугу, их структурных подразделений и организаций, участвующих в</w:t>
      </w:r>
      <w:r w:rsidRPr="00CF0D30">
        <w:rPr>
          <w:rFonts w:cs="Times New Roman"/>
          <w:b/>
          <w:color w:val="000000"/>
          <w:lang w:eastAsia="ru-RU"/>
        </w:rPr>
        <w:br/>
        <w:t>предоставлении муниципальной услуги</w:t>
      </w:r>
    </w:p>
    <w:p w:rsidR="006E287F" w:rsidRPr="00CF0D30" w:rsidRDefault="006E287F" w:rsidP="006E287F">
      <w:pPr>
        <w:jc w:val="both"/>
        <w:rPr>
          <w:rFonts w:eastAsia="Times New Roman" w:cs="Times New Roman"/>
          <w:color w:val="000000"/>
          <w:lang w:eastAsia="ru-RU"/>
        </w:rPr>
      </w:pPr>
    </w:p>
    <w:p w:rsidR="006E287F" w:rsidRPr="00227BE9" w:rsidRDefault="006E287F" w:rsidP="006E287F">
      <w:pPr>
        <w:numPr>
          <w:ilvl w:val="0"/>
          <w:numId w:val="25"/>
        </w:numPr>
        <w:tabs>
          <w:tab w:val="left" w:pos="288"/>
        </w:tabs>
        <w:suppressAutoHyphens w:val="0"/>
        <w:spacing w:line="274" w:lineRule="exact"/>
        <w:ind w:left="0"/>
        <w:jc w:val="both"/>
        <w:outlineLvl w:val="2"/>
        <w:rPr>
          <w:rFonts w:cs="Times New Roman"/>
          <w:b/>
          <w:bCs/>
          <w:lang w:eastAsia="ru-RU"/>
        </w:rPr>
      </w:pPr>
      <w:r w:rsidRPr="00CF0D30">
        <w:rPr>
          <w:rFonts w:cs="Times New Roman"/>
          <w:b/>
          <w:bCs/>
          <w:color w:val="000000"/>
          <w:lang w:eastAsia="ru-RU"/>
        </w:rPr>
        <w:t xml:space="preserve">Администрация </w:t>
      </w:r>
      <w:proofErr w:type="spellStart"/>
      <w:r w:rsidRPr="00CF0D30">
        <w:rPr>
          <w:rFonts w:cs="Times New Roman"/>
          <w:b/>
          <w:bCs/>
          <w:color w:val="000000"/>
          <w:lang w:eastAsia="ru-RU"/>
        </w:rPr>
        <w:t>Асиновского</w:t>
      </w:r>
      <w:proofErr w:type="spellEnd"/>
      <w:r w:rsidRPr="00CF0D30">
        <w:rPr>
          <w:rFonts w:cs="Times New Roman"/>
          <w:b/>
          <w:bCs/>
          <w:color w:val="000000"/>
          <w:lang w:eastAsia="ru-RU"/>
        </w:rPr>
        <w:t xml:space="preserve"> городского поселения</w:t>
      </w:r>
    </w:p>
    <w:p w:rsidR="006E287F" w:rsidRPr="00227BE9" w:rsidRDefault="006E287F" w:rsidP="006E287F">
      <w:pPr>
        <w:spacing w:line="274" w:lineRule="exact"/>
        <w:ind w:firstLine="740"/>
        <w:jc w:val="both"/>
        <w:rPr>
          <w:rFonts w:cs="Times New Roman"/>
          <w:lang w:eastAsia="ru-RU"/>
        </w:rPr>
      </w:pPr>
      <w:r w:rsidRPr="00CF0D30">
        <w:rPr>
          <w:rFonts w:cs="Times New Roman"/>
          <w:color w:val="000000"/>
          <w:lang w:eastAsia="ru-RU"/>
        </w:rPr>
        <w:t xml:space="preserve">Место нахождения администрации </w:t>
      </w:r>
      <w:proofErr w:type="spellStart"/>
      <w:r w:rsidRPr="00CF0D30">
        <w:rPr>
          <w:rFonts w:cs="Times New Roman"/>
          <w:color w:val="000000"/>
          <w:lang w:eastAsia="ru-RU"/>
        </w:rPr>
        <w:t>Асиновского</w:t>
      </w:r>
      <w:proofErr w:type="spellEnd"/>
      <w:r w:rsidRPr="00CF0D30">
        <w:rPr>
          <w:rFonts w:cs="Times New Roman"/>
          <w:color w:val="000000"/>
          <w:lang w:eastAsia="ru-RU"/>
        </w:rPr>
        <w:t xml:space="preserve"> городского поселения,</w:t>
      </w:r>
    </w:p>
    <w:p w:rsidR="006E287F" w:rsidRPr="00CF0D30" w:rsidRDefault="006E287F" w:rsidP="006E287F">
      <w:pPr>
        <w:spacing w:line="274" w:lineRule="exact"/>
        <w:ind w:right="1320" w:firstLine="740"/>
        <w:jc w:val="both"/>
        <w:rPr>
          <w:rFonts w:cs="Times New Roman"/>
          <w:color w:val="000000"/>
          <w:lang w:eastAsia="ru-RU"/>
        </w:rPr>
      </w:pPr>
      <w:proofErr w:type="gramStart"/>
      <w:r w:rsidRPr="00CF0D30">
        <w:rPr>
          <w:rFonts w:cs="Times New Roman"/>
          <w:color w:val="000000"/>
          <w:lang w:eastAsia="ru-RU"/>
        </w:rPr>
        <w:t>Адрес: ул. имени Ленина, 40, г. Асино, Томской области Телефон: тел./факс:8(38241) 22498</w:t>
      </w:r>
      <w:proofErr w:type="gramEnd"/>
    </w:p>
    <w:p w:rsidR="006E287F" w:rsidRPr="00227BE9" w:rsidRDefault="006E287F" w:rsidP="006E287F">
      <w:pPr>
        <w:spacing w:line="274" w:lineRule="exact"/>
        <w:ind w:right="1320" w:firstLine="740"/>
        <w:jc w:val="both"/>
        <w:rPr>
          <w:rFonts w:cs="Times New Roman"/>
          <w:lang w:eastAsia="ru-RU"/>
        </w:rPr>
      </w:pPr>
      <w:r w:rsidRPr="00CF0D30">
        <w:rPr>
          <w:rFonts w:cs="Times New Roman"/>
          <w:color w:val="000000"/>
          <w:lang w:eastAsia="ru-RU"/>
        </w:rPr>
        <w:t xml:space="preserve"> Адрес электронной почты: </w:t>
      </w:r>
      <w:hyperlink r:id="rId8" w:history="1">
        <w:r w:rsidRPr="00CF0D30">
          <w:rPr>
            <w:rFonts w:cs="Times New Roman"/>
            <w:color w:val="0066CC"/>
            <w:u w:val="single"/>
            <w:lang w:val="en-US"/>
          </w:rPr>
          <w:t>adminpos</w:t>
        </w:r>
        <w:r w:rsidRPr="00CF0D30">
          <w:rPr>
            <w:rFonts w:cs="Times New Roman"/>
            <w:color w:val="0066CC"/>
            <w:u w:val="single"/>
          </w:rPr>
          <w:t>@</w:t>
        </w:r>
        <w:r w:rsidRPr="00CF0D30">
          <w:rPr>
            <w:rFonts w:cs="Times New Roman"/>
            <w:color w:val="0066CC"/>
            <w:u w:val="single"/>
            <w:lang w:val="en-US"/>
          </w:rPr>
          <w:t>asino</w:t>
        </w:r>
        <w:r w:rsidRPr="00CF0D30">
          <w:rPr>
            <w:rFonts w:cs="Times New Roman"/>
            <w:color w:val="0066CC"/>
            <w:u w:val="single"/>
          </w:rPr>
          <w:t>.</w:t>
        </w:r>
        <w:r w:rsidRPr="00CF0D30">
          <w:rPr>
            <w:rFonts w:cs="Times New Roman"/>
            <w:color w:val="0066CC"/>
            <w:u w:val="single"/>
            <w:lang w:val="en-US"/>
          </w:rPr>
          <w:t>tomsknet</w:t>
        </w:r>
        <w:r w:rsidRPr="00CF0D30">
          <w:rPr>
            <w:rFonts w:cs="Times New Roman"/>
            <w:color w:val="0066CC"/>
            <w:u w:val="single"/>
          </w:rPr>
          <w:t>.</w:t>
        </w:r>
        <w:r w:rsidRPr="00CF0D30">
          <w:rPr>
            <w:rFonts w:cs="Times New Roman"/>
            <w:color w:val="0066CC"/>
            <w:u w:val="single"/>
            <w:lang w:val="en-US"/>
          </w:rPr>
          <w:t>ru</w:t>
        </w:r>
      </w:hyperlink>
      <w:r w:rsidRPr="00CF0D30">
        <w:rPr>
          <w:rFonts w:cs="Times New Roman"/>
          <w:color w:val="000000"/>
          <w:u w:val="single"/>
        </w:rPr>
        <w:t xml:space="preserve"> </w:t>
      </w:r>
      <w:r w:rsidRPr="00CF0D30">
        <w:rPr>
          <w:rFonts w:cs="Times New Roman"/>
          <w:color w:val="000000"/>
          <w:lang w:eastAsia="ru-RU"/>
        </w:rPr>
        <w:t xml:space="preserve">График работы Администрации </w:t>
      </w:r>
      <w:proofErr w:type="spellStart"/>
      <w:r w:rsidRPr="00CF0D30">
        <w:rPr>
          <w:rFonts w:cs="Times New Roman"/>
          <w:color w:val="000000"/>
          <w:lang w:eastAsia="ru-RU"/>
        </w:rPr>
        <w:t>Асиновского</w:t>
      </w:r>
      <w:proofErr w:type="spellEnd"/>
      <w:r w:rsidRPr="00CF0D30">
        <w:rPr>
          <w:rFonts w:cs="Times New Roman"/>
          <w:color w:val="000000"/>
          <w:lang w:eastAsia="ru-RU"/>
        </w:rPr>
        <w:t xml:space="preserve"> городского поселения:</w:t>
      </w:r>
    </w:p>
    <w:p w:rsidR="006E287F" w:rsidRPr="00CF0D30" w:rsidRDefault="006E287F" w:rsidP="006E287F">
      <w:pPr>
        <w:jc w:val="both"/>
        <w:rPr>
          <w:rFonts w:eastAsia="Times New Roman" w:cs="Times New Roman"/>
          <w:color w:val="000000"/>
          <w:lang w:eastAsia="ru-RU"/>
        </w:rPr>
      </w:pPr>
    </w:p>
    <w:tbl>
      <w:tblPr>
        <w:tblW w:w="0" w:type="auto"/>
        <w:tblInd w:w="5" w:type="dxa"/>
        <w:tblLayout w:type="fixed"/>
        <w:tblCellMar>
          <w:left w:w="0" w:type="dxa"/>
          <w:right w:w="0" w:type="dxa"/>
        </w:tblCellMar>
        <w:tblLook w:val="0000" w:firstRow="0" w:lastRow="0" w:firstColumn="0" w:lastColumn="0" w:noHBand="0" w:noVBand="0"/>
      </w:tblPr>
      <w:tblGrid>
        <w:gridCol w:w="1890"/>
        <w:gridCol w:w="7308"/>
      </w:tblGrid>
      <w:tr w:rsidR="006E287F" w:rsidRPr="00227BE9" w:rsidTr="00003D2E">
        <w:trPr>
          <w:trHeight w:hRule="exact" w:val="299"/>
        </w:trPr>
        <w:tc>
          <w:tcPr>
            <w:tcW w:w="1890" w:type="dxa"/>
            <w:tcBorders>
              <w:top w:val="single" w:sz="4" w:space="0" w:color="auto"/>
              <w:left w:val="single" w:sz="4" w:space="0" w:color="auto"/>
              <w:bottom w:val="nil"/>
              <w:right w:val="nil"/>
            </w:tcBorders>
            <w:shd w:val="clear" w:color="auto" w:fill="FFFFFF"/>
            <w:vAlign w:val="bottom"/>
          </w:tcPr>
          <w:p w:rsidR="006E287F" w:rsidRPr="00227BE9" w:rsidRDefault="006E287F" w:rsidP="00003D2E">
            <w:pPr>
              <w:spacing w:line="220" w:lineRule="exact"/>
              <w:jc w:val="both"/>
              <w:rPr>
                <w:rFonts w:cs="Times New Roman"/>
                <w:lang w:eastAsia="ru-RU"/>
              </w:rPr>
            </w:pPr>
            <w:r w:rsidRPr="00CF0D30">
              <w:rPr>
                <w:rFonts w:cs="Times New Roman"/>
                <w:color w:val="000000"/>
                <w:lang w:eastAsia="ru-RU"/>
              </w:rPr>
              <w:t>Понедельник:</w:t>
            </w:r>
          </w:p>
        </w:tc>
        <w:tc>
          <w:tcPr>
            <w:tcW w:w="7308" w:type="dxa"/>
            <w:tcBorders>
              <w:top w:val="single" w:sz="4" w:space="0" w:color="auto"/>
              <w:left w:val="single" w:sz="4" w:space="0" w:color="auto"/>
              <w:bottom w:val="nil"/>
              <w:right w:val="single" w:sz="4" w:space="0" w:color="auto"/>
            </w:tcBorders>
            <w:shd w:val="clear" w:color="auto" w:fill="FFFFFF"/>
            <w:vAlign w:val="bottom"/>
          </w:tcPr>
          <w:p w:rsidR="006E287F" w:rsidRPr="00227BE9" w:rsidRDefault="006E287F" w:rsidP="00003D2E">
            <w:pPr>
              <w:spacing w:line="220" w:lineRule="exact"/>
              <w:jc w:val="both"/>
              <w:rPr>
                <w:rFonts w:cs="Times New Roman"/>
                <w:lang w:eastAsia="ru-RU"/>
              </w:rPr>
            </w:pPr>
            <w:r w:rsidRPr="00CF0D30">
              <w:rPr>
                <w:rFonts w:cs="Times New Roman"/>
                <w:color w:val="000000"/>
                <w:lang w:eastAsia="ru-RU"/>
              </w:rPr>
              <w:t>Рабочее время с 8.00 до 17.00; обеденный перерыв с 12.00 до 13.00</w:t>
            </w:r>
          </w:p>
        </w:tc>
      </w:tr>
      <w:tr w:rsidR="006E287F" w:rsidRPr="00227BE9" w:rsidTr="00003D2E">
        <w:trPr>
          <w:trHeight w:hRule="exact" w:val="288"/>
        </w:trPr>
        <w:tc>
          <w:tcPr>
            <w:tcW w:w="1890" w:type="dxa"/>
            <w:tcBorders>
              <w:top w:val="single" w:sz="4" w:space="0" w:color="auto"/>
              <w:left w:val="single" w:sz="4" w:space="0" w:color="auto"/>
              <w:bottom w:val="nil"/>
              <w:right w:val="nil"/>
            </w:tcBorders>
            <w:shd w:val="clear" w:color="auto" w:fill="FFFFFF"/>
            <w:vAlign w:val="bottom"/>
          </w:tcPr>
          <w:p w:rsidR="006E287F" w:rsidRPr="00227BE9" w:rsidRDefault="006E287F" w:rsidP="00003D2E">
            <w:pPr>
              <w:spacing w:line="220" w:lineRule="exact"/>
              <w:jc w:val="both"/>
              <w:rPr>
                <w:rFonts w:cs="Times New Roman"/>
                <w:lang w:eastAsia="ru-RU"/>
              </w:rPr>
            </w:pPr>
            <w:r w:rsidRPr="00CF0D30">
              <w:rPr>
                <w:rFonts w:cs="Times New Roman"/>
                <w:color w:val="000000"/>
                <w:lang w:eastAsia="ru-RU"/>
              </w:rPr>
              <w:t>Вторник:</w:t>
            </w:r>
          </w:p>
        </w:tc>
        <w:tc>
          <w:tcPr>
            <w:tcW w:w="7308" w:type="dxa"/>
            <w:tcBorders>
              <w:top w:val="single" w:sz="4" w:space="0" w:color="auto"/>
              <w:left w:val="single" w:sz="4" w:space="0" w:color="auto"/>
              <w:bottom w:val="nil"/>
              <w:right w:val="single" w:sz="4" w:space="0" w:color="auto"/>
            </w:tcBorders>
            <w:shd w:val="clear" w:color="auto" w:fill="FFFFFF"/>
            <w:vAlign w:val="bottom"/>
          </w:tcPr>
          <w:p w:rsidR="006E287F" w:rsidRPr="00227BE9" w:rsidRDefault="006E287F" w:rsidP="00003D2E">
            <w:pPr>
              <w:spacing w:line="220" w:lineRule="exact"/>
              <w:jc w:val="both"/>
              <w:rPr>
                <w:rFonts w:cs="Times New Roman"/>
                <w:lang w:eastAsia="ru-RU"/>
              </w:rPr>
            </w:pPr>
            <w:r w:rsidRPr="00CF0D30">
              <w:rPr>
                <w:rFonts w:cs="Times New Roman"/>
                <w:color w:val="000000"/>
                <w:lang w:eastAsia="ru-RU"/>
              </w:rPr>
              <w:t>Рабочее время с 8.00 до 17.00; обеденный перерыв с 12.00 до 13.00</w:t>
            </w:r>
          </w:p>
        </w:tc>
      </w:tr>
      <w:tr w:rsidR="006E287F" w:rsidRPr="00227BE9" w:rsidTr="00003D2E">
        <w:trPr>
          <w:trHeight w:hRule="exact" w:val="284"/>
        </w:trPr>
        <w:tc>
          <w:tcPr>
            <w:tcW w:w="1890" w:type="dxa"/>
            <w:tcBorders>
              <w:top w:val="single" w:sz="4" w:space="0" w:color="auto"/>
              <w:left w:val="single" w:sz="4" w:space="0" w:color="auto"/>
              <w:bottom w:val="nil"/>
              <w:right w:val="nil"/>
            </w:tcBorders>
            <w:shd w:val="clear" w:color="auto" w:fill="FFFFFF"/>
            <w:vAlign w:val="bottom"/>
          </w:tcPr>
          <w:p w:rsidR="006E287F" w:rsidRPr="00227BE9" w:rsidRDefault="006E287F" w:rsidP="00003D2E">
            <w:pPr>
              <w:spacing w:line="220" w:lineRule="exact"/>
              <w:jc w:val="both"/>
              <w:rPr>
                <w:rFonts w:cs="Times New Roman"/>
                <w:lang w:eastAsia="ru-RU"/>
              </w:rPr>
            </w:pPr>
            <w:r w:rsidRPr="00CF0D30">
              <w:rPr>
                <w:rFonts w:cs="Times New Roman"/>
                <w:color w:val="000000"/>
                <w:lang w:eastAsia="ru-RU"/>
              </w:rPr>
              <w:t>Среда:</w:t>
            </w:r>
          </w:p>
        </w:tc>
        <w:tc>
          <w:tcPr>
            <w:tcW w:w="7308" w:type="dxa"/>
            <w:tcBorders>
              <w:top w:val="single" w:sz="4" w:space="0" w:color="auto"/>
              <w:left w:val="single" w:sz="4" w:space="0" w:color="auto"/>
              <w:bottom w:val="nil"/>
              <w:right w:val="single" w:sz="4" w:space="0" w:color="auto"/>
            </w:tcBorders>
            <w:shd w:val="clear" w:color="auto" w:fill="FFFFFF"/>
            <w:vAlign w:val="bottom"/>
          </w:tcPr>
          <w:p w:rsidR="006E287F" w:rsidRPr="00227BE9" w:rsidRDefault="006E287F" w:rsidP="00003D2E">
            <w:pPr>
              <w:spacing w:line="220" w:lineRule="exact"/>
              <w:jc w:val="both"/>
              <w:rPr>
                <w:rFonts w:cs="Times New Roman"/>
                <w:lang w:eastAsia="ru-RU"/>
              </w:rPr>
            </w:pPr>
            <w:r w:rsidRPr="00CF0D30">
              <w:rPr>
                <w:rFonts w:cs="Times New Roman"/>
                <w:color w:val="000000"/>
                <w:lang w:eastAsia="ru-RU"/>
              </w:rPr>
              <w:t>Рабочее время с 8.00 до 17.00; обеденный перерыв с 12.00 до 13.00</w:t>
            </w:r>
          </w:p>
        </w:tc>
      </w:tr>
      <w:tr w:rsidR="006E287F" w:rsidRPr="00227BE9" w:rsidTr="00003D2E">
        <w:trPr>
          <w:trHeight w:hRule="exact" w:val="288"/>
        </w:trPr>
        <w:tc>
          <w:tcPr>
            <w:tcW w:w="1890" w:type="dxa"/>
            <w:tcBorders>
              <w:top w:val="single" w:sz="4" w:space="0" w:color="auto"/>
              <w:left w:val="single" w:sz="4" w:space="0" w:color="auto"/>
              <w:bottom w:val="nil"/>
              <w:right w:val="nil"/>
            </w:tcBorders>
            <w:shd w:val="clear" w:color="auto" w:fill="FFFFFF"/>
            <w:vAlign w:val="bottom"/>
          </w:tcPr>
          <w:p w:rsidR="006E287F" w:rsidRPr="00227BE9" w:rsidRDefault="006E287F" w:rsidP="00003D2E">
            <w:pPr>
              <w:spacing w:line="220" w:lineRule="exact"/>
              <w:jc w:val="both"/>
              <w:rPr>
                <w:rFonts w:cs="Times New Roman"/>
                <w:lang w:eastAsia="ru-RU"/>
              </w:rPr>
            </w:pPr>
            <w:r w:rsidRPr="00CF0D30">
              <w:rPr>
                <w:rFonts w:cs="Times New Roman"/>
                <w:color w:val="000000"/>
                <w:lang w:eastAsia="ru-RU"/>
              </w:rPr>
              <w:t>Четверг:</w:t>
            </w:r>
          </w:p>
        </w:tc>
        <w:tc>
          <w:tcPr>
            <w:tcW w:w="7308" w:type="dxa"/>
            <w:tcBorders>
              <w:top w:val="single" w:sz="4" w:space="0" w:color="auto"/>
              <w:left w:val="single" w:sz="4" w:space="0" w:color="auto"/>
              <w:bottom w:val="nil"/>
              <w:right w:val="single" w:sz="4" w:space="0" w:color="auto"/>
            </w:tcBorders>
            <w:shd w:val="clear" w:color="auto" w:fill="FFFFFF"/>
            <w:vAlign w:val="bottom"/>
          </w:tcPr>
          <w:p w:rsidR="006E287F" w:rsidRPr="00227BE9" w:rsidRDefault="006E287F" w:rsidP="00003D2E">
            <w:pPr>
              <w:spacing w:line="220" w:lineRule="exact"/>
              <w:jc w:val="both"/>
              <w:rPr>
                <w:rFonts w:cs="Times New Roman"/>
                <w:lang w:eastAsia="ru-RU"/>
              </w:rPr>
            </w:pPr>
            <w:r w:rsidRPr="00CF0D30">
              <w:rPr>
                <w:rFonts w:cs="Times New Roman"/>
                <w:color w:val="000000"/>
                <w:lang w:eastAsia="ru-RU"/>
              </w:rPr>
              <w:t>Рабочее время с 8.00 до 17.00; обеденный перерыв с 12.00 до 13.00</w:t>
            </w:r>
          </w:p>
        </w:tc>
      </w:tr>
      <w:tr w:rsidR="006E287F" w:rsidRPr="00227BE9" w:rsidTr="00003D2E">
        <w:trPr>
          <w:trHeight w:hRule="exact" w:val="292"/>
        </w:trPr>
        <w:tc>
          <w:tcPr>
            <w:tcW w:w="1890" w:type="dxa"/>
            <w:tcBorders>
              <w:top w:val="single" w:sz="4" w:space="0" w:color="auto"/>
              <w:left w:val="single" w:sz="4" w:space="0" w:color="auto"/>
              <w:bottom w:val="nil"/>
              <w:right w:val="nil"/>
            </w:tcBorders>
            <w:shd w:val="clear" w:color="auto" w:fill="FFFFFF"/>
            <w:vAlign w:val="bottom"/>
          </w:tcPr>
          <w:p w:rsidR="006E287F" w:rsidRPr="00227BE9" w:rsidRDefault="006E287F" w:rsidP="00003D2E">
            <w:pPr>
              <w:spacing w:line="220" w:lineRule="exact"/>
              <w:jc w:val="both"/>
              <w:rPr>
                <w:rFonts w:cs="Times New Roman"/>
                <w:lang w:eastAsia="ru-RU"/>
              </w:rPr>
            </w:pPr>
            <w:r w:rsidRPr="00CF0D30">
              <w:rPr>
                <w:rFonts w:cs="Times New Roman"/>
                <w:color w:val="000000"/>
                <w:lang w:eastAsia="ru-RU"/>
              </w:rPr>
              <w:t>Пятница:</w:t>
            </w:r>
          </w:p>
        </w:tc>
        <w:tc>
          <w:tcPr>
            <w:tcW w:w="7308" w:type="dxa"/>
            <w:tcBorders>
              <w:top w:val="single" w:sz="4" w:space="0" w:color="auto"/>
              <w:left w:val="single" w:sz="4" w:space="0" w:color="auto"/>
              <w:bottom w:val="nil"/>
              <w:right w:val="single" w:sz="4" w:space="0" w:color="auto"/>
            </w:tcBorders>
            <w:shd w:val="clear" w:color="auto" w:fill="FFFFFF"/>
            <w:vAlign w:val="bottom"/>
          </w:tcPr>
          <w:p w:rsidR="006E287F" w:rsidRPr="00227BE9" w:rsidRDefault="006E287F" w:rsidP="00003D2E">
            <w:pPr>
              <w:spacing w:line="220" w:lineRule="exact"/>
              <w:jc w:val="both"/>
              <w:rPr>
                <w:rFonts w:cs="Times New Roman"/>
                <w:lang w:eastAsia="ru-RU"/>
              </w:rPr>
            </w:pPr>
            <w:r w:rsidRPr="00CF0D30">
              <w:rPr>
                <w:rFonts w:cs="Times New Roman"/>
                <w:color w:val="000000"/>
                <w:lang w:eastAsia="ru-RU"/>
              </w:rPr>
              <w:t>Рабочее время с 8.00 до 17.00; обеденный перерыв с 12.00 до 13.00</w:t>
            </w:r>
          </w:p>
        </w:tc>
      </w:tr>
      <w:tr w:rsidR="006E287F" w:rsidRPr="00227BE9" w:rsidTr="00003D2E">
        <w:trPr>
          <w:trHeight w:hRule="exact" w:val="284"/>
        </w:trPr>
        <w:tc>
          <w:tcPr>
            <w:tcW w:w="1890" w:type="dxa"/>
            <w:tcBorders>
              <w:top w:val="single" w:sz="4" w:space="0" w:color="auto"/>
              <w:left w:val="single" w:sz="4" w:space="0" w:color="auto"/>
              <w:bottom w:val="nil"/>
              <w:right w:val="nil"/>
            </w:tcBorders>
            <w:shd w:val="clear" w:color="auto" w:fill="FFFFFF"/>
            <w:vAlign w:val="bottom"/>
          </w:tcPr>
          <w:p w:rsidR="006E287F" w:rsidRPr="00227BE9" w:rsidRDefault="006E287F" w:rsidP="00003D2E">
            <w:pPr>
              <w:spacing w:line="220" w:lineRule="exact"/>
              <w:jc w:val="both"/>
              <w:rPr>
                <w:rFonts w:cs="Times New Roman"/>
                <w:lang w:eastAsia="ru-RU"/>
              </w:rPr>
            </w:pPr>
            <w:r w:rsidRPr="00CF0D30">
              <w:rPr>
                <w:rFonts w:cs="Times New Roman"/>
                <w:color w:val="000000"/>
                <w:lang w:eastAsia="ru-RU"/>
              </w:rPr>
              <w:t>Суббота:</w:t>
            </w:r>
          </w:p>
        </w:tc>
        <w:tc>
          <w:tcPr>
            <w:tcW w:w="7308" w:type="dxa"/>
            <w:tcBorders>
              <w:top w:val="single" w:sz="4" w:space="0" w:color="auto"/>
              <w:left w:val="single" w:sz="4" w:space="0" w:color="auto"/>
              <w:bottom w:val="nil"/>
              <w:right w:val="single" w:sz="4" w:space="0" w:color="auto"/>
            </w:tcBorders>
            <w:shd w:val="clear" w:color="auto" w:fill="FFFFFF"/>
            <w:vAlign w:val="bottom"/>
          </w:tcPr>
          <w:p w:rsidR="006E287F" w:rsidRPr="00227BE9" w:rsidRDefault="006E287F" w:rsidP="00003D2E">
            <w:pPr>
              <w:spacing w:line="220" w:lineRule="exact"/>
              <w:jc w:val="both"/>
              <w:rPr>
                <w:rFonts w:cs="Times New Roman"/>
                <w:lang w:eastAsia="ru-RU"/>
              </w:rPr>
            </w:pPr>
            <w:r w:rsidRPr="00CF0D30">
              <w:rPr>
                <w:rFonts w:cs="Times New Roman"/>
                <w:color w:val="000000"/>
                <w:lang w:eastAsia="ru-RU"/>
              </w:rPr>
              <w:t>Выходной день</w:t>
            </w:r>
          </w:p>
        </w:tc>
      </w:tr>
      <w:tr w:rsidR="006E287F" w:rsidRPr="00227BE9" w:rsidTr="00003D2E">
        <w:trPr>
          <w:trHeight w:hRule="exact" w:val="299"/>
        </w:trPr>
        <w:tc>
          <w:tcPr>
            <w:tcW w:w="1890" w:type="dxa"/>
            <w:tcBorders>
              <w:top w:val="single" w:sz="4" w:space="0" w:color="auto"/>
              <w:left w:val="single" w:sz="4" w:space="0" w:color="auto"/>
              <w:bottom w:val="single" w:sz="4" w:space="0" w:color="auto"/>
              <w:right w:val="nil"/>
            </w:tcBorders>
            <w:shd w:val="clear" w:color="auto" w:fill="FFFFFF"/>
            <w:vAlign w:val="bottom"/>
          </w:tcPr>
          <w:p w:rsidR="006E287F" w:rsidRPr="00227BE9" w:rsidRDefault="006E287F" w:rsidP="00003D2E">
            <w:pPr>
              <w:spacing w:line="220" w:lineRule="exact"/>
              <w:jc w:val="both"/>
              <w:rPr>
                <w:rFonts w:cs="Times New Roman"/>
                <w:lang w:eastAsia="ru-RU"/>
              </w:rPr>
            </w:pPr>
            <w:r w:rsidRPr="00CF0D30">
              <w:rPr>
                <w:rFonts w:cs="Times New Roman"/>
                <w:color w:val="000000"/>
                <w:lang w:eastAsia="ru-RU"/>
              </w:rPr>
              <w:t>Воскресенье:</w:t>
            </w:r>
          </w:p>
        </w:tc>
        <w:tc>
          <w:tcPr>
            <w:tcW w:w="7308" w:type="dxa"/>
            <w:tcBorders>
              <w:top w:val="single" w:sz="4" w:space="0" w:color="auto"/>
              <w:left w:val="single" w:sz="4" w:space="0" w:color="auto"/>
              <w:bottom w:val="single" w:sz="4" w:space="0" w:color="auto"/>
              <w:right w:val="single" w:sz="4" w:space="0" w:color="auto"/>
            </w:tcBorders>
            <w:shd w:val="clear" w:color="auto" w:fill="FFFFFF"/>
            <w:vAlign w:val="bottom"/>
          </w:tcPr>
          <w:p w:rsidR="006E287F" w:rsidRPr="00227BE9" w:rsidRDefault="006E287F" w:rsidP="00003D2E">
            <w:pPr>
              <w:spacing w:line="220" w:lineRule="exact"/>
              <w:jc w:val="both"/>
              <w:rPr>
                <w:rFonts w:cs="Times New Roman"/>
                <w:lang w:eastAsia="ru-RU"/>
              </w:rPr>
            </w:pPr>
            <w:r w:rsidRPr="00CF0D30">
              <w:rPr>
                <w:rFonts w:cs="Times New Roman"/>
                <w:color w:val="000000"/>
                <w:lang w:eastAsia="ru-RU"/>
              </w:rPr>
              <w:t>Выходной день</w:t>
            </w:r>
          </w:p>
        </w:tc>
      </w:tr>
    </w:tbl>
    <w:p w:rsidR="006E287F" w:rsidRPr="00CF0D30" w:rsidRDefault="006E287F" w:rsidP="006E287F">
      <w:pPr>
        <w:jc w:val="both"/>
        <w:rPr>
          <w:rFonts w:eastAsia="Times New Roman" w:cs="Times New Roman"/>
          <w:color w:val="000000"/>
          <w:lang w:eastAsia="ru-RU"/>
        </w:rPr>
      </w:pPr>
    </w:p>
    <w:p w:rsidR="006E287F" w:rsidRPr="00227BE9" w:rsidRDefault="006E287F" w:rsidP="006E287F">
      <w:pPr>
        <w:spacing w:line="277" w:lineRule="exact"/>
        <w:jc w:val="both"/>
        <w:rPr>
          <w:rFonts w:cs="Times New Roman"/>
          <w:lang w:eastAsia="ru-RU"/>
        </w:rPr>
      </w:pPr>
      <w:r w:rsidRPr="00CF0D30">
        <w:rPr>
          <w:rFonts w:cs="Times New Roman"/>
          <w:color w:val="000000"/>
          <w:lang w:eastAsia="ru-RU"/>
        </w:rPr>
        <w:t xml:space="preserve">График приёма заявителей отделом управления имуществом и землями Администрации </w:t>
      </w:r>
      <w:proofErr w:type="spellStart"/>
      <w:r w:rsidRPr="00CF0D30">
        <w:rPr>
          <w:rFonts w:cs="Times New Roman"/>
          <w:color w:val="000000"/>
          <w:lang w:eastAsia="ru-RU"/>
        </w:rPr>
        <w:t>Асиновского</w:t>
      </w:r>
      <w:proofErr w:type="spellEnd"/>
      <w:r w:rsidRPr="00CF0D30">
        <w:rPr>
          <w:rFonts w:cs="Times New Roman"/>
          <w:color w:val="000000"/>
          <w:lang w:eastAsia="ru-RU"/>
        </w:rPr>
        <w:t xml:space="preserve"> городского поселения;</w:t>
      </w:r>
    </w:p>
    <w:p w:rsidR="006E287F" w:rsidRPr="00CF0D30" w:rsidRDefault="006E287F" w:rsidP="006E287F">
      <w:pPr>
        <w:jc w:val="both"/>
        <w:rPr>
          <w:rFonts w:eastAsia="Times New Roman" w:cs="Times New Roman"/>
          <w:color w:val="000000"/>
          <w:lang w:eastAsia="ru-RU"/>
        </w:rPr>
      </w:pPr>
    </w:p>
    <w:p w:rsidR="006E287F" w:rsidRPr="00CF0D30" w:rsidRDefault="006E287F" w:rsidP="006E287F">
      <w:pPr>
        <w:jc w:val="both"/>
        <w:rPr>
          <w:rFonts w:eastAsia="Times New Roman" w:cs="Times New Roman"/>
          <w:color w:val="000000"/>
          <w:lang w:eastAsia="ru-RU"/>
        </w:rPr>
      </w:pPr>
    </w:p>
    <w:tbl>
      <w:tblPr>
        <w:tblW w:w="0" w:type="auto"/>
        <w:tblInd w:w="5" w:type="dxa"/>
        <w:tblLayout w:type="fixed"/>
        <w:tblCellMar>
          <w:left w:w="0" w:type="dxa"/>
          <w:right w:w="0" w:type="dxa"/>
        </w:tblCellMar>
        <w:tblLook w:val="0000" w:firstRow="0" w:lastRow="0" w:firstColumn="0" w:lastColumn="0" w:noHBand="0" w:noVBand="0"/>
      </w:tblPr>
      <w:tblGrid>
        <w:gridCol w:w="2084"/>
        <w:gridCol w:w="6941"/>
      </w:tblGrid>
      <w:tr w:rsidR="006E287F" w:rsidRPr="00227BE9" w:rsidTr="00003D2E">
        <w:trPr>
          <w:trHeight w:hRule="exact" w:val="295"/>
        </w:trPr>
        <w:tc>
          <w:tcPr>
            <w:tcW w:w="2084" w:type="dxa"/>
            <w:tcBorders>
              <w:top w:val="single" w:sz="4" w:space="0" w:color="auto"/>
              <w:left w:val="single" w:sz="4" w:space="0" w:color="auto"/>
              <w:bottom w:val="nil"/>
              <w:right w:val="nil"/>
            </w:tcBorders>
            <w:shd w:val="clear" w:color="auto" w:fill="FFFFFF"/>
            <w:vAlign w:val="bottom"/>
          </w:tcPr>
          <w:p w:rsidR="006E287F" w:rsidRPr="00227BE9" w:rsidRDefault="006E287F" w:rsidP="00003D2E">
            <w:pPr>
              <w:spacing w:line="220" w:lineRule="exact"/>
              <w:jc w:val="both"/>
              <w:rPr>
                <w:rFonts w:cs="Times New Roman"/>
                <w:lang w:eastAsia="ru-RU"/>
              </w:rPr>
            </w:pPr>
            <w:r w:rsidRPr="00CF0D30">
              <w:rPr>
                <w:rFonts w:cs="Times New Roman"/>
                <w:color w:val="000000"/>
                <w:lang w:eastAsia="ru-RU"/>
              </w:rPr>
              <w:t>Понедельник:</w:t>
            </w:r>
          </w:p>
        </w:tc>
        <w:tc>
          <w:tcPr>
            <w:tcW w:w="6941" w:type="dxa"/>
            <w:tcBorders>
              <w:top w:val="single" w:sz="4" w:space="0" w:color="auto"/>
              <w:left w:val="single" w:sz="4" w:space="0" w:color="auto"/>
              <w:bottom w:val="nil"/>
              <w:right w:val="single" w:sz="4" w:space="0" w:color="auto"/>
            </w:tcBorders>
            <w:shd w:val="clear" w:color="auto" w:fill="FFFFFF"/>
            <w:vAlign w:val="bottom"/>
          </w:tcPr>
          <w:p w:rsidR="006E287F" w:rsidRPr="00227BE9" w:rsidRDefault="006E287F" w:rsidP="00003D2E">
            <w:pPr>
              <w:spacing w:line="220" w:lineRule="exact"/>
              <w:jc w:val="both"/>
              <w:rPr>
                <w:rFonts w:cs="Times New Roman"/>
                <w:lang w:eastAsia="ru-RU"/>
              </w:rPr>
            </w:pPr>
            <w:r w:rsidRPr="00CF0D30">
              <w:rPr>
                <w:rFonts w:cs="Times New Roman"/>
                <w:color w:val="000000"/>
                <w:lang w:eastAsia="ru-RU"/>
              </w:rPr>
              <w:t>Приемные дни с 8.00 до 12.00</w:t>
            </w:r>
          </w:p>
        </w:tc>
      </w:tr>
      <w:tr w:rsidR="006E287F" w:rsidRPr="00227BE9" w:rsidTr="00003D2E">
        <w:trPr>
          <w:trHeight w:hRule="exact" w:val="284"/>
        </w:trPr>
        <w:tc>
          <w:tcPr>
            <w:tcW w:w="2084" w:type="dxa"/>
            <w:tcBorders>
              <w:top w:val="single" w:sz="4" w:space="0" w:color="auto"/>
              <w:left w:val="single" w:sz="4" w:space="0" w:color="auto"/>
              <w:bottom w:val="nil"/>
              <w:right w:val="nil"/>
            </w:tcBorders>
            <w:shd w:val="clear" w:color="auto" w:fill="FFFFFF"/>
            <w:vAlign w:val="bottom"/>
          </w:tcPr>
          <w:p w:rsidR="006E287F" w:rsidRPr="00227BE9" w:rsidRDefault="006E287F" w:rsidP="00003D2E">
            <w:pPr>
              <w:spacing w:line="220" w:lineRule="exact"/>
              <w:jc w:val="both"/>
              <w:rPr>
                <w:rFonts w:cs="Times New Roman"/>
                <w:lang w:eastAsia="ru-RU"/>
              </w:rPr>
            </w:pPr>
            <w:r w:rsidRPr="00CF0D30">
              <w:rPr>
                <w:rFonts w:cs="Times New Roman"/>
                <w:color w:val="000000"/>
                <w:lang w:eastAsia="ru-RU"/>
              </w:rPr>
              <w:t>Вторник:</w:t>
            </w:r>
          </w:p>
        </w:tc>
        <w:tc>
          <w:tcPr>
            <w:tcW w:w="6941" w:type="dxa"/>
            <w:tcBorders>
              <w:top w:val="single" w:sz="4" w:space="0" w:color="auto"/>
              <w:left w:val="single" w:sz="4" w:space="0" w:color="auto"/>
              <w:bottom w:val="nil"/>
              <w:right w:val="single" w:sz="4" w:space="0" w:color="auto"/>
            </w:tcBorders>
            <w:shd w:val="clear" w:color="auto" w:fill="FFFFFF"/>
            <w:vAlign w:val="bottom"/>
          </w:tcPr>
          <w:p w:rsidR="006E287F" w:rsidRPr="00227BE9" w:rsidRDefault="006E287F" w:rsidP="00003D2E">
            <w:pPr>
              <w:spacing w:line="220" w:lineRule="exact"/>
              <w:jc w:val="both"/>
              <w:rPr>
                <w:rFonts w:cs="Times New Roman"/>
                <w:lang w:eastAsia="ru-RU"/>
              </w:rPr>
            </w:pPr>
            <w:r w:rsidRPr="00CF0D30">
              <w:rPr>
                <w:rFonts w:cs="Times New Roman"/>
                <w:color w:val="000000"/>
                <w:lang w:eastAsia="ru-RU"/>
              </w:rPr>
              <w:t>Не приемные дни</w:t>
            </w:r>
          </w:p>
        </w:tc>
      </w:tr>
      <w:tr w:rsidR="006E287F" w:rsidRPr="00227BE9" w:rsidTr="00003D2E">
        <w:trPr>
          <w:trHeight w:hRule="exact" w:val="288"/>
        </w:trPr>
        <w:tc>
          <w:tcPr>
            <w:tcW w:w="2084" w:type="dxa"/>
            <w:tcBorders>
              <w:top w:val="single" w:sz="4" w:space="0" w:color="auto"/>
              <w:left w:val="single" w:sz="4" w:space="0" w:color="auto"/>
              <w:bottom w:val="nil"/>
              <w:right w:val="nil"/>
            </w:tcBorders>
            <w:shd w:val="clear" w:color="auto" w:fill="FFFFFF"/>
            <w:vAlign w:val="bottom"/>
          </w:tcPr>
          <w:p w:rsidR="006E287F" w:rsidRPr="00227BE9" w:rsidRDefault="006E287F" w:rsidP="00003D2E">
            <w:pPr>
              <w:spacing w:line="220" w:lineRule="exact"/>
              <w:jc w:val="both"/>
              <w:rPr>
                <w:rFonts w:cs="Times New Roman"/>
                <w:lang w:eastAsia="ru-RU"/>
              </w:rPr>
            </w:pPr>
            <w:r w:rsidRPr="00CF0D30">
              <w:rPr>
                <w:rFonts w:cs="Times New Roman"/>
                <w:color w:val="000000"/>
                <w:lang w:eastAsia="ru-RU"/>
              </w:rPr>
              <w:t>Среда:</w:t>
            </w:r>
          </w:p>
        </w:tc>
        <w:tc>
          <w:tcPr>
            <w:tcW w:w="6941" w:type="dxa"/>
            <w:tcBorders>
              <w:top w:val="single" w:sz="4" w:space="0" w:color="auto"/>
              <w:left w:val="single" w:sz="4" w:space="0" w:color="auto"/>
              <w:bottom w:val="nil"/>
              <w:right w:val="single" w:sz="4" w:space="0" w:color="auto"/>
            </w:tcBorders>
            <w:shd w:val="clear" w:color="auto" w:fill="FFFFFF"/>
            <w:vAlign w:val="bottom"/>
          </w:tcPr>
          <w:p w:rsidR="006E287F" w:rsidRPr="00227BE9" w:rsidRDefault="006E287F" w:rsidP="00003D2E">
            <w:pPr>
              <w:spacing w:line="220" w:lineRule="exact"/>
              <w:jc w:val="both"/>
              <w:rPr>
                <w:rFonts w:cs="Times New Roman"/>
                <w:lang w:eastAsia="ru-RU"/>
              </w:rPr>
            </w:pPr>
            <w:r w:rsidRPr="00CF0D30">
              <w:rPr>
                <w:rFonts w:cs="Times New Roman"/>
                <w:color w:val="000000"/>
                <w:lang w:eastAsia="ru-RU"/>
              </w:rPr>
              <w:t>Приемные дни с 13.00 до 17.00</w:t>
            </w:r>
          </w:p>
        </w:tc>
      </w:tr>
      <w:tr w:rsidR="006E287F" w:rsidRPr="00227BE9" w:rsidTr="00003D2E">
        <w:trPr>
          <w:trHeight w:hRule="exact" w:val="288"/>
        </w:trPr>
        <w:tc>
          <w:tcPr>
            <w:tcW w:w="2084" w:type="dxa"/>
            <w:tcBorders>
              <w:top w:val="single" w:sz="4" w:space="0" w:color="auto"/>
              <w:left w:val="single" w:sz="4" w:space="0" w:color="auto"/>
              <w:bottom w:val="nil"/>
              <w:right w:val="nil"/>
            </w:tcBorders>
            <w:shd w:val="clear" w:color="auto" w:fill="FFFFFF"/>
            <w:vAlign w:val="bottom"/>
          </w:tcPr>
          <w:p w:rsidR="006E287F" w:rsidRPr="00227BE9" w:rsidRDefault="006E287F" w:rsidP="00003D2E">
            <w:pPr>
              <w:spacing w:line="220" w:lineRule="exact"/>
              <w:jc w:val="both"/>
              <w:rPr>
                <w:rFonts w:cs="Times New Roman"/>
                <w:lang w:eastAsia="ru-RU"/>
              </w:rPr>
            </w:pPr>
            <w:r w:rsidRPr="00CF0D30">
              <w:rPr>
                <w:rFonts w:cs="Times New Roman"/>
                <w:color w:val="000000"/>
                <w:lang w:eastAsia="ru-RU"/>
              </w:rPr>
              <w:t>Четверг:</w:t>
            </w:r>
          </w:p>
        </w:tc>
        <w:tc>
          <w:tcPr>
            <w:tcW w:w="6941" w:type="dxa"/>
            <w:tcBorders>
              <w:top w:val="single" w:sz="4" w:space="0" w:color="auto"/>
              <w:left w:val="single" w:sz="4" w:space="0" w:color="auto"/>
              <w:bottom w:val="nil"/>
              <w:right w:val="single" w:sz="4" w:space="0" w:color="auto"/>
            </w:tcBorders>
            <w:shd w:val="clear" w:color="auto" w:fill="FFFFFF"/>
            <w:vAlign w:val="bottom"/>
          </w:tcPr>
          <w:p w:rsidR="006E287F" w:rsidRPr="00227BE9" w:rsidRDefault="006E287F" w:rsidP="00003D2E">
            <w:pPr>
              <w:spacing w:line="220" w:lineRule="exact"/>
              <w:jc w:val="both"/>
              <w:rPr>
                <w:rFonts w:cs="Times New Roman"/>
                <w:lang w:eastAsia="ru-RU"/>
              </w:rPr>
            </w:pPr>
            <w:r w:rsidRPr="00CF0D30">
              <w:rPr>
                <w:rFonts w:cs="Times New Roman"/>
                <w:color w:val="000000"/>
                <w:lang w:eastAsia="ru-RU"/>
              </w:rPr>
              <w:t>Не приемные дни</w:t>
            </w:r>
          </w:p>
        </w:tc>
      </w:tr>
      <w:tr w:rsidR="006E287F" w:rsidRPr="00227BE9" w:rsidTr="00003D2E">
        <w:trPr>
          <w:trHeight w:hRule="exact" w:val="284"/>
        </w:trPr>
        <w:tc>
          <w:tcPr>
            <w:tcW w:w="2084" w:type="dxa"/>
            <w:tcBorders>
              <w:top w:val="single" w:sz="4" w:space="0" w:color="auto"/>
              <w:left w:val="single" w:sz="4" w:space="0" w:color="auto"/>
              <w:bottom w:val="nil"/>
              <w:right w:val="nil"/>
            </w:tcBorders>
            <w:shd w:val="clear" w:color="auto" w:fill="FFFFFF"/>
            <w:vAlign w:val="bottom"/>
          </w:tcPr>
          <w:p w:rsidR="006E287F" w:rsidRPr="00227BE9" w:rsidRDefault="006E287F" w:rsidP="00003D2E">
            <w:pPr>
              <w:spacing w:line="220" w:lineRule="exact"/>
              <w:jc w:val="both"/>
              <w:rPr>
                <w:rFonts w:cs="Times New Roman"/>
                <w:lang w:eastAsia="ru-RU"/>
              </w:rPr>
            </w:pPr>
            <w:r w:rsidRPr="00CF0D30">
              <w:rPr>
                <w:rFonts w:cs="Times New Roman"/>
                <w:color w:val="000000"/>
                <w:lang w:eastAsia="ru-RU"/>
              </w:rPr>
              <w:t>Пятница:</w:t>
            </w:r>
          </w:p>
        </w:tc>
        <w:tc>
          <w:tcPr>
            <w:tcW w:w="6941" w:type="dxa"/>
            <w:tcBorders>
              <w:top w:val="single" w:sz="4" w:space="0" w:color="auto"/>
              <w:left w:val="single" w:sz="4" w:space="0" w:color="auto"/>
              <w:bottom w:val="nil"/>
              <w:right w:val="single" w:sz="4" w:space="0" w:color="auto"/>
            </w:tcBorders>
            <w:shd w:val="clear" w:color="auto" w:fill="FFFFFF"/>
            <w:vAlign w:val="bottom"/>
          </w:tcPr>
          <w:p w:rsidR="006E287F" w:rsidRPr="00227BE9" w:rsidRDefault="006E287F" w:rsidP="00003D2E">
            <w:pPr>
              <w:spacing w:line="220" w:lineRule="exact"/>
              <w:jc w:val="both"/>
              <w:rPr>
                <w:rFonts w:cs="Times New Roman"/>
                <w:lang w:eastAsia="ru-RU"/>
              </w:rPr>
            </w:pPr>
            <w:r w:rsidRPr="00CF0D30">
              <w:rPr>
                <w:rFonts w:cs="Times New Roman"/>
                <w:color w:val="000000"/>
                <w:lang w:eastAsia="ru-RU"/>
              </w:rPr>
              <w:t>Не приемные дни</w:t>
            </w:r>
          </w:p>
        </w:tc>
      </w:tr>
      <w:tr w:rsidR="006E287F" w:rsidRPr="00227BE9" w:rsidTr="00003D2E">
        <w:trPr>
          <w:trHeight w:hRule="exact" w:val="284"/>
        </w:trPr>
        <w:tc>
          <w:tcPr>
            <w:tcW w:w="2084" w:type="dxa"/>
            <w:tcBorders>
              <w:top w:val="single" w:sz="4" w:space="0" w:color="auto"/>
              <w:left w:val="single" w:sz="4" w:space="0" w:color="auto"/>
              <w:bottom w:val="nil"/>
              <w:right w:val="nil"/>
            </w:tcBorders>
            <w:shd w:val="clear" w:color="auto" w:fill="FFFFFF"/>
            <w:vAlign w:val="bottom"/>
          </w:tcPr>
          <w:p w:rsidR="006E287F" w:rsidRPr="00227BE9" w:rsidRDefault="006E287F" w:rsidP="00003D2E">
            <w:pPr>
              <w:spacing w:line="220" w:lineRule="exact"/>
              <w:jc w:val="both"/>
              <w:rPr>
                <w:rFonts w:cs="Times New Roman"/>
                <w:lang w:eastAsia="ru-RU"/>
              </w:rPr>
            </w:pPr>
            <w:r w:rsidRPr="00CF0D30">
              <w:rPr>
                <w:rFonts w:cs="Times New Roman"/>
                <w:color w:val="000000"/>
                <w:lang w:eastAsia="ru-RU"/>
              </w:rPr>
              <w:t>Суббота:</w:t>
            </w:r>
          </w:p>
        </w:tc>
        <w:tc>
          <w:tcPr>
            <w:tcW w:w="6941" w:type="dxa"/>
            <w:tcBorders>
              <w:top w:val="single" w:sz="4" w:space="0" w:color="auto"/>
              <w:left w:val="single" w:sz="4" w:space="0" w:color="auto"/>
              <w:bottom w:val="nil"/>
              <w:right w:val="single" w:sz="4" w:space="0" w:color="auto"/>
            </w:tcBorders>
            <w:shd w:val="clear" w:color="auto" w:fill="FFFFFF"/>
            <w:vAlign w:val="bottom"/>
          </w:tcPr>
          <w:p w:rsidR="006E287F" w:rsidRPr="00227BE9" w:rsidRDefault="006E287F" w:rsidP="00003D2E">
            <w:pPr>
              <w:spacing w:line="220" w:lineRule="exact"/>
              <w:jc w:val="both"/>
              <w:rPr>
                <w:rFonts w:cs="Times New Roman"/>
                <w:lang w:eastAsia="ru-RU"/>
              </w:rPr>
            </w:pPr>
            <w:r w:rsidRPr="00CF0D30">
              <w:rPr>
                <w:rFonts w:cs="Times New Roman"/>
                <w:color w:val="000000"/>
                <w:lang w:eastAsia="ru-RU"/>
              </w:rPr>
              <w:t>Выходной день</w:t>
            </w:r>
          </w:p>
        </w:tc>
      </w:tr>
      <w:tr w:rsidR="006E287F" w:rsidRPr="00227BE9" w:rsidTr="00003D2E">
        <w:trPr>
          <w:trHeight w:hRule="exact" w:val="299"/>
        </w:trPr>
        <w:tc>
          <w:tcPr>
            <w:tcW w:w="2084" w:type="dxa"/>
            <w:tcBorders>
              <w:top w:val="single" w:sz="4" w:space="0" w:color="auto"/>
              <w:left w:val="single" w:sz="4" w:space="0" w:color="auto"/>
              <w:bottom w:val="single" w:sz="4" w:space="0" w:color="auto"/>
              <w:right w:val="nil"/>
            </w:tcBorders>
            <w:shd w:val="clear" w:color="auto" w:fill="FFFFFF"/>
            <w:vAlign w:val="bottom"/>
          </w:tcPr>
          <w:p w:rsidR="006E287F" w:rsidRPr="00227BE9" w:rsidRDefault="006E287F" w:rsidP="00003D2E">
            <w:pPr>
              <w:spacing w:line="220" w:lineRule="exact"/>
              <w:jc w:val="both"/>
              <w:rPr>
                <w:rFonts w:cs="Times New Roman"/>
                <w:lang w:eastAsia="ru-RU"/>
              </w:rPr>
            </w:pPr>
            <w:r w:rsidRPr="00CF0D30">
              <w:rPr>
                <w:rFonts w:cs="Times New Roman"/>
                <w:color w:val="000000"/>
                <w:lang w:eastAsia="ru-RU"/>
              </w:rPr>
              <w:t>Воскресенье:</w:t>
            </w:r>
          </w:p>
        </w:tc>
        <w:tc>
          <w:tcPr>
            <w:tcW w:w="6941" w:type="dxa"/>
            <w:tcBorders>
              <w:top w:val="single" w:sz="4" w:space="0" w:color="auto"/>
              <w:left w:val="single" w:sz="4" w:space="0" w:color="auto"/>
              <w:bottom w:val="single" w:sz="4" w:space="0" w:color="auto"/>
              <w:right w:val="single" w:sz="4" w:space="0" w:color="auto"/>
            </w:tcBorders>
            <w:shd w:val="clear" w:color="auto" w:fill="FFFFFF"/>
            <w:vAlign w:val="bottom"/>
          </w:tcPr>
          <w:p w:rsidR="006E287F" w:rsidRPr="00227BE9" w:rsidRDefault="006E287F" w:rsidP="00003D2E">
            <w:pPr>
              <w:spacing w:line="220" w:lineRule="exact"/>
              <w:jc w:val="both"/>
              <w:rPr>
                <w:rFonts w:cs="Times New Roman"/>
                <w:lang w:eastAsia="ru-RU"/>
              </w:rPr>
            </w:pPr>
            <w:r w:rsidRPr="00CF0D30">
              <w:rPr>
                <w:rFonts w:cs="Times New Roman"/>
                <w:color w:val="000000"/>
                <w:lang w:eastAsia="ru-RU"/>
              </w:rPr>
              <w:t>Выходной день</w:t>
            </w:r>
          </w:p>
        </w:tc>
      </w:tr>
    </w:tbl>
    <w:p w:rsidR="006E287F" w:rsidRPr="00CF0D30" w:rsidRDefault="006E287F" w:rsidP="006E287F">
      <w:pPr>
        <w:jc w:val="both"/>
        <w:rPr>
          <w:rFonts w:eastAsia="Times New Roman" w:cs="Times New Roman"/>
          <w:color w:val="000000"/>
          <w:lang w:eastAsia="ru-RU"/>
        </w:rPr>
      </w:pPr>
    </w:p>
    <w:p w:rsidR="006E287F" w:rsidRPr="00227BE9" w:rsidRDefault="006E287F" w:rsidP="006E287F">
      <w:pPr>
        <w:spacing w:line="274" w:lineRule="exact"/>
        <w:jc w:val="both"/>
        <w:rPr>
          <w:rFonts w:cs="Times New Roman"/>
          <w:lang w:eastAsia="ru-RU"/>
        </w:rPr>
      </w:pPr>
      <w:r w:rsidRPr="00CF0D30">
        <w:rPr>
          <w:rFonts w:cs="Times New Roman"/>
          <w:color w:val="000000"/>
          <w:lang w:eastAsia="ru-RU"/>
        </w:rPr>
        <w:t xml:space="preserve">Почтовый адрес Администрации </w:t>
      </w:r>
      <w:proofErr w:type="spellStart"/>
      <w:r w:rsidRPr="00CF0D30">
        <w:rPr>
          <w:rFonts w:cs="Times New Roman"/>
          <w:color w:val="000000"/>
          <w:lang w:eastAsia="ru-RU"/>
        </w:rPr>
        <w:t>Асиновского</w:t>
      </w:r>
      <w:proofErr w:type="spellEnd"/>
      <w:r w:rsidRPr="00CF0D30">
        <w:rPr>
          <w:rFonts w:cs="Times New Roman"/>
          <w:color w:val="000000"/>
          <w:lang w:eastAsia="ru-RU"/>
        </w:rPr>
        <w:t xml:space="preserve"> городского поселения: 636840, Томская область, г. Асино ул. Ленина,40 Контактный телефон: 8(38241)22773</w:t>
      </w:r>
    </w:p>
    <w:p w:rsidR="006E287F" w:rsidRPr="00CF0D30" w:rsidRDefault="006E287F" w:rsidP="006E287F">
      <w:pPr>
        <w:spacing w:line="274" w:lineRule="exact"/>
        <w:jc w:val="both"/>
        <w:rPr>
          <w:rFonts w:cs="Times New Roman"/>
          <w:lang w:eastAsia="ru-RU"/>
        </w:rPr>
      </w:pPr>
      <w:r w:rsidRPr="00CF0D30">
        <w:rPr>
          <w:rFonts w:cs="Times New Roman"/>
          <w:color w:val="000000"/>
          <w:lang w:eastAsia="ru-RU"/>
        </w:rPr>
        <w:t>Официальный сайт муниципального образования «</w:t>
      </w:r>
      <w:proofErr w:type="spellStart"/>
      <w:r w:rsidRPr="00CF0D30">
        <w:rPr>
          <w:rFonts w:cs="Times New Roman"/>
          <w:color w:val="000000"/>
          <w:lang w:eastAsia="ru-RU"/>
        </w:rPr>
        <w:t>Асиновское</w:t>
      </w:r>
      <w:proofErr w:type="spellEnd"/>
      <w:r w:rsidRPr="00CF0D30">
        <w:rPr>
          <w:rFonts w:cs="Times New Roman"/>
          <w:color w:val="000000"/>
          <w:lang w:eastAsia="ru-RU"/>
        </w:rPr>
        <w:t xml:space="preserve"> городское поселение» в сети </w:t>
      </w:r>
      <w:r w:rsidRPr="00CF0D30">
        <w:rPr>
          <w:rFonts w:cs="Times New Roman"/>
          <w:color w:val="000000"/>
          <w:lang w:eastAsia="ru-RU"/>
        </w:rPr>
        <w:lastRenderedPageBreak/>
        <w:t xml:space="preserve">Интернет: </w:t>
      </w:r>
      <w:hyperlink r:id="rId9" w:history="1">
        <w:r w:rsidRPr="00CF0D30">
          <w:rPr>
            <w:rFonts w:cs="Times New Roman"/>
            <w:color w:val="0066CC"/>
            <w:u w:val="single"/>
            <w:lang w:val="en-US"/>
          </w:rPr>
          <w:t>www</w:t>
        </w:r>
        <w:r w:rsidRPr="00CF0D30">
          <w:rPr>
            <w:rFonts w:cs="Times New Roman"/>
            <w:color w:val="0066CC"/>
            <w:u w:val="single"/>
          </w:rPr>
          <w:t>.</w:t>
        </w:r>
        <w:proofErr w:type="spellStart"/>
        <w:r w:rsidRPr="00CF0D30">
          <w:rPr>
            <w:rFonts w:cs="Times New Roman"/>
            <w:color w:val="0066CC"/>
            <w:u w:val="single"/>
            <w:lang w:val="en-US"/>
          </w:rPr>
          <w:t>gorodasino</w:t>
        </w:r>
        <w:proofErr w:type="spellEnd"/>
        <w:r w:rsidRPr="00CF0D30">
          <w:rPr>
            <w:rFonts w:cs="Times New Roman"/>
            <w:color w:val="0066CC"/>
            <w:u w:val="single"/>
          </w:rPr>
          <w:t>.</w:t>
        </w:r>
        <w:proofErr w:type="spellStart"/>
        <w:r w:rsidRPr="00CF0D30">
          <w:rPr>
            <w:rFonts w:cs="Times New Roman"/>
            <w:color w:val="0066CC"/>
            <w:u w:val="single"/>
            <w:lang w:val="en-US"/>
          </w:rPr>
          <w:t>ru</w:t>
        </w:r>
        <w:proofErr w:type="spellEnd"/>
      </w:hyperlink>
    </w:p>
    <w:p w:rsidR="006E287F" w:rsidRPr="00227BE9" w:rsidRDefault="006E287F" w:rsidP="006E287F">
      <w:pPr>
        <w:tabs>
          <w:tab w:val="left" w:pos="8615"/>
        </w:tabs>
        <w:spacing w:after="246" w:line="270" w:lineRule="exact"/>
        <w:jc w:val="both"/>
        <w:rPr>
          <w:rFonts w:cs="Times New Roman"/>
          <w:lang w:eastAsia="ru-RU"/>
        </w:rPr>
      </w:pPr>
      <w:r w:rsidRPr="00CF0D30">
        <w:rPr>
          <w:rFonts w:cs="Times New Roman"/>
          <w:color w:val="000000"/>
          <w:lang w:eastAsia="ru-RU"/>
        </w:rPr>
        <w:t xml:space="preserve">Адрес электронной почты Администрации </w:t>
      </w:r>
      <w:proofErr w:type="spellStart"/>
      <w:r w:rsidRPr="00CF0D30">
        <w:rPr>
          <w:rFonts w:cs="Times New Roman"/>
          <w:color w:val="000000"/>
          <w:lang w:eastAsia="ru-RU"/>
        </w:rPr>
        <w:t>Асиновского</w:t>
      </w:r>
      <w:proofErr w:type="spellEnd"/>
      <w:r w:rsidRPr="00CF0D30">
        <w:rPr>
          <w:rFonts w:cs="Times New Roman"/>
          <w:color w:val="000000"/>
          <w:lang w:eastAsia="ru-RU"/>
        </w:rPr>
        <w:t xml:space="preserve"> городского поселения: </w:t>
      </w:r>
      <w:proofErr w:type="spellStart"/>
      <w:r w:rsidRPr="00CF0D30">
        <w:rPr>
          <w:rFonts w:cs="Times New Roman"/>
          <w:color w:val="000000"/>
          <w:u w:val="single"/>
          <w:lang w:val="en-US"/>
        </w:rPr>
        <w:t>adminpos</w:t>
      </w:r>
      <w:proofErr w:type="spellEnd"/>
      <w:r w:rsidRPr="00CF0D30">
        <w:rPr>
          <w:rFonts w:cs="Times New Roman"/>
          <w:color w:val="000000"/>
          <w:u w:val="single"/>
        </w:rPr>
        <w:t xml:space="preserve">@, </w:t>
      </w:r>
      <w:proofErr w:type="spellStart"/>
      <w:r w:rsidRPr="00CF0D30">
        <w:rPr>
          <w:rFonts w:cs="Times New Roman"/>
          <w:color w:val="000000"/>
          <w:u w:val="single"/>
          <w:lang w:val="en-US"/>
        </w:rPr>
        <w:t>asino</w:t>
      </w:r>
      <w:proofErr w:type="spellEnd"/>
      <w:r w:rsidRPr="00CF0D30">
        <w:rPr>
          <w:rFonts w:cs="Times New Roman"/>
          <w:color w:val="000000"/>
          <w:u w:val="single"/>
        </w:rPr>
        <w:t>.</w:t>
      </w:r>
      <w:proofErr w:type="spellStart"/>
      <w:r w:rsidRPr="00CF0D30">
        <w:rPr>
          <w:rFonts w:cs="Times New Roman"/>
          <w:color w:val="000000"/>
          <w:u w:val="single"/>
          <w:lang w:val="en-US"/>
        </w:rPr>
        <w:t>tomsknet</w:t>
      </w:r>
      <w:proofErr w:type="spellEnd"/>
      <w:r w:rsidRPr="00CF0D30">
        <w:rPr>
          <w:rFonts w:cs="Times New Roman"/>
          <w:color w:val="000000"/>
          <w:u w:val="single"/>
        </w:rPr>
        <w:t>.</w:t>
      </w:r>
      <w:proofErr w:type="spellStart"/>
      <w:r w:rsidRPr="00CF0D30">
        <w:rPr>
          <w:rFonts w:cs="Times New Roman"/>
          <w:color w:val="000000"/>
          <w:u w:val="single"/>
          <w:lang w:val="en-US"/>
        </w:rPr>
        <w:t>ru</w:t>
      </w:r>
      <w:proofErr w:type="spellEnd"/>
      <w:r w:rsidRPr="00CF0D30">
        <w:rPr>
          <w:rFonts w:cs="Times New Roman"/>
          <w:color w:val="000000"/>
        </w:rPr>
        <w:t>.</w:t>
      </w:r>
      <w:r w:rsidRPr="00CF0D30">
        <w:rPr>
          <w:rFonts w:cs="Times New Roman"/>
          <w:color w:val="000000"/>
        </w:rPr>
        <w:tab/>
      </w:r>
      <w:r w:rsidRPr="00CF0D30">
        <w:rPr>
          <w:rFonts w:cs="Times New Roman"/>
          <w:color w:val="000000"/>
          <w:lang w:eastAsia="ru-RU"/>
        </w:rPr>
        <w:t>.</w:t>
      </w:r>
    </w:p>
    <w:p w:rsidR="006E287F" w:rsidRPr="00227BE9" w:rsidRDefault="006E287F" w:rsidP="006E287F">
      <w:pPr>
        <w:numPr>
          <w:ilvl w:val="0"/>
          <w:numId w:val="24"/>
        </w:numPr>
        <w:tabs>
          <w:tab w:val="left" w:pos="358"/>
        </w:tabs>
        <w:suppressAutoHyphens w:val="0"/>
        <w:spacing w:line="263" w:lineRule="exact"/>
        <w:jc w:val="both"/>
        <w:outlineLvl w:val="2"/>
        <w:rPr>
          <w:rFonts w:cs="Times New Roman"/>
          <w:b/>
          <w:bCs/>
          <w:lang w:eastAsia="ru-RU"/>
        </w:rPr>
      </w:pPr>
      <w:bookmarkStart w:id="18" w:name="bookmark20"/>
      <w:r w:rsidRPr="00CF0D30">
        <w:rPr>
          <w:rFonts w:cs="Times New Roman"/>
          <w:b/>
          <w:bCs/>
          <w:color w:val="000000"/>
          <w:lang w:eastAsia="ru-RU"/>
        </w:rPr>
        <w:t>Многофункциональный центр предоставления государственных и муниципальных услуг</w:t>
      </w:r>
      <w:bookmarkEnd w:id="18"/>
    </w:p>
    <w:p w:rsidR="006E287F" w:rsidRPr="00227BE9" w:rsidRDefault="006E287F" w:rsidP="006E287F">
      <w:pPr>
        <w:spacing w:after="9" w:line="220" w:lineRule="exact"/>
        <w:jc w:val="both"/>
        <w:rPr>
          <w:rFonts w:cs="Times New Roman"/>
          <w:lang w:eastAsia="ru-RU"/>
        </w:rPr>
      </w:pPr>
      <w:r w:rsidRPr="00CF0D30">
        <w:rPr>
          <w:rFonts w:cs="Times New Roman"/>
          <w:color w:val="000000"/>
          <w:lang w:eastAsia="ru-RU"/>
        </w:rPr>
        <w:t>Место нахождения МФЦ: Томская область г. Асино ул. Ленина, 70.</w:t>
      </w:r>
    </w:p>
    <w:p w:rsidR="006E287F" w:rsidRPr="00227BE9" w:rsidRDefault="006E287F" w:rsidP="006E287F">
      <w:pPr>
        <w:spacing w:line="220" w:lineRule="exact"/>
        <w:jc w:val="both"/>
        <w:rPr>
          <w:rFonts w:cs="Times New Roman"/>
          <w:lang w:eastAsia="ru-RU"/>
        </w:rPr>
      </w:pPr>
      <w:r w:rsidRPr="00CF0D30">
        <w:rPr>
          <w:rFonts w:cs="Times New Roman"/>
          <w:color w:val="000000"/>
          <w:lang w:eastAsia="ru-RU"/>
        </w:rPr>
        <w:t>График работы МФЦ:</w:t>
      </w:r>
    </w:p>
    <w:p w:rsidR="006E287F" w:rsidRPr="00CF0D30" w:rsidRDefault="006E287F" w:rsidP="006E287F">
      <w:pPr>
        <w:jc w:val="both"/>
        <w:rPr>
          <w:rFonts w:eastAsia="Times New Roman" w:cs="Times New Roman"/>
          <w:color w:val="000000"/>
          <w:lang w:eastAsia="ru-RU"/>
        </w:rPr>
      </w:pPr>
    </w:p>
    <w:p w:rsidR="006E287F" w:rsidRPr="00CF0D30" w:rsidRDefault="006E287F" w:rsidP="006E287F">
      <w:pPr>
        <w:jc w:val="both"/>
        <w:rPr>
          <w:rFonts w:eastAsia="Times New Roman" w:cs="Times New Roman"/>
          <w:color w:val="000000"/>
          <w:lang w:eastAsia="ru-RU"/>
        </w:rPr>
      </w:pPr>
    </w:p>
    <w:tbl>
      <w:tblPr>
        <w:tblW w:w="0" w:type="auto"/>
        <w:tblInd w:w="5" w:type="dxa"/>
        <w:tblLayout w:type="fixed"/>
        <w:tblCellMar>
          <w:left w:w="0" w:type="dxa"/>
          <w:right w:w="0" w:type="dxa"/>
        </w:tblCellMar>
        <w:tblLook w:val="0000" w:firstRow="0" w:lastRow="0" w:firstColumn="0" w:lastColumn="0" w:noHBand="0" w:noVBand="0"/>
      </w:tblPr>
      <w:tblGrid>
        <w:gridCol w:w="2092"/>
        <w:gridCol w:w="6959"/>
      </w:tblGrid>
      <w:tr w:rsidR="006E287F" w:rsidRPr="00227BE9" w:rsidTr="00003D2E">
        <w:trPr>
          <w:trHeight w:hRule="exact" w:val="302"/>
        </w:trPr>
        <w:tc>
          <w:tcPr>
            <w:tcW w:w="2092" w:type="dxa"/>
            <w:tcBorders>
              <w:top w:val="single" w:sz="4" w:space="0" w:color="auto"/>
              <w:left w:val="single" w:sz="4" w:space="0" w:color="auto"/>
              <w:bottom w:val="nil"/>
              <w:right w:val="nil"/>
            </w:tcBorders>
            <w:shd w:val="clear" w:color="auto" w:fill="FFFFFF"/>
            <w:vAlign w:val="bottom"/>
          </w:tcPr>
          <w:p w:rsidR="006E287F" w:rsidRPr="00227BE9" w:rsidRDefault="006E287F" w:rsidP="00003D2E">
            <w:pPr>
              <w:spacing w:line="220" w:lineRule="exact"/>
              <w:jc w:val="both"/>
              <w:rPr>
                <w:rFonts w:cs="Times New Roman"/>
                <w:lang w:eastAsia="ru-RU"/>
              </w:rPr>
            </w:pPr>
            <w:r w:rsidRPr="00CF0D30">
              <w:rPr>
                <w:rFonts w:cs="Times New Roman"/>
                <w:color w:val="000000"/>
                <w:lang w:eastAsia="ru-RU"/>
              </w:rPr>
              <w:t>Понедельник:</w:t>
            </w:r>
          </w:p>
        </w:tc>
        <w:tc>
          <w:tcPr>
            <w:tcW w:w="6959" w:type="dxa"/>
            <w:tcBorders>
              <w:top w:val="single" w:sz="4" w:space="0" w:color="auto"/>
              <w:left w:val="single" w:sz="4" w:space="0" w:color="auto"/>
              <w:bottom w:val="nil"/>
              <w:right w:val="single" w:sz="4" w:space="0" w:color="auto"/>
            </w:tcBorders>
            <w:shd w:val="clear" w:color="auto" w:fill="FFFFFF"/>
            <w:vAlign w:val="bottom"/>
          </w:tcPr>
          <w:p w:rsidR="006E287F" w:rsidRPr="00227BE9" w:rsidRDefault="006E287F" w:rsidP="00003D2E">
            <w:pPr>
              <w:spacing w:line="220" w:lineRule="exact"/>
              <w:jc w:val="both"/>
              <w:rPr>
                <w:rFonts w:cs="Times New Roman"/>
                <w:lang w:eastAsia="ru-RU"/>
              </w:rPr>
            </w:pPr>
            <w:r w:rsidRPr="00CF0D30">
              <w:rPr>
                <w:rFonts w:cs="Times New Roman"/>
                <w:color w:val="000000"/>
                <w:lang w:eastAsia="ru-RU"/>
              </w:rPr>
              <w:t>Рабочее время с 8.20 до 19.00</w:t>
            </w:r>
          </w:p>
        </w:tc>
      </w:tr>
      <w:tr w:rsidR="006E287F" w:rsidRPr="00227BE9" w:rsidTr="00003D2E">
        <w:trPr>
          <w:trHeight w:hRule="exact" w:val="284"/>
        </w:trPr>
        <w:tc>
          <w:tcPr>
            <w:tcW w:w="2092" w:type="dxa"/>
            <w:tcBorders>
              <w:top w:val="single" w:sz="4" w:space="0" w:color="auto"/>
              <w:left w:val="single" w:sz="4" w:space="0" w:color="auto"/>
              <w:bottom w:val="nil"/>
              <w:right w:val="nil"/>
            </w:tcBorders>
            <w:shd w:val="clear" w:color="auto" w:fill="FFFFFF"/>
            <w:vAlign w:val="bottom"/>
          </w:tcPr>
          <w:p w:rsidR="006E287F" w:rsidRPr="00227BE9" w:rsidRDefault="006E287F" w:rsidP="00003D2E">
            <w:pPr>
              <w:spacing w:line="220" w:lineRule="exact"/>
              <w:jc w:val="both"/>
              <w:rPr>
                <w:rFonts w:cs="Times New Roman"/>
                <w:lang w:eastAsia="ru-RU"/>
              </w:rPr>
            </w:pPr>
            <w:r w:rsidRPr="00CF0D30">
              <w:rPr>
                <w:rFonts w:cs="Times New Roman"/>
                <w:color w:val="000000"/>
                <w:lang w:eastAsia="ru-RU"/>
              </w:rPr>
              <w:t>Вторник:</w:t>
            </w:r>
          </w:p>
        </w:tc>
        <w:tc>
          <w:tcPr>
            <w:tcW w:w="6959" w:type="dxa"/>
            <w:tcBorders>
              <w:top w:val="single" w:sz="4" w:space="0" w:color="auto"/>
              <w:left w:val="single" w:sz="4" w:space="0" w:color="auto"/>
              <w:bottom w:val="nil"/>
              <w:right w:val="single" w:sz="4" w:space="0" w:color="auto"/>
            </w:tcBorders>
            <w:shd w:val="clear" w:color="auto" w:fill="FFFFFF"/>
            <w:vAlign w:val="bottom"/>
          </w:tcPr>
          <w:p w:rsidR="006E287F" w:rsidRPr="00227BE9" w:rsidRDefault="006E287F" w:rsidP="00003D2E">
            <w:pPr>
              <w:spacing w:line="220" w:lineRule="exact"/>
              <w:jc w:val="both"/>
              <w:rPr>
                <w:rFonts w:cs="Times New Roman"/>
                <w:lang w:eastAsia="ru-RU"/>
              </w:rPr>
            </w:pPr>
            <w:r w:rsidRPr="00CF0D30">
              <w:rPr>
                <w:rFonts w:cs="Times New Roman"/>
                <w:color w:val="000000"/>
                <w:lang w:eastAsia="ru-RU"/>
              </w:rPr>
              <w:t>Рабочее время с 8.20 до 19.00</w:t>
            </w:r>
          </w:p>
        </w:tc>
      </w:tr>
      <w:tr w:rsidR="006E287F" w:rsidRPr="00227BE9" w:rsidTr="00003D2E">
        <w:trPr>
          <w:trHeight w:hRule="exact" w:val="288"/>
        </w:trPr>
        <w:tc>
          <w:tcPr>
            <w:tcW w:w="2092" w:type="dxa"/>
            <w:tcBorders>
              <w:top w:val="single" w:sz="4" w:space="0" w:color="auto"/>
              <w:left w:val="single" w:sz="4" w:space="0" w:color="auto"/>
              <w:bottom w:val="nil"/>
              <w:right w:val="nil"/>
            </w:tcBorders>
            <w:shd w:val="clear" w:color="auto" w:fill="FFFFFF"/>
            <w:vAlign w:val="bottom"/>
          </w:tcPr>
          <w:p w:rsidR="006E287F" w:rsidRPr="00227BE9" w:rsidRDefault="006E287F" w:rsidP="00003D2E">
            <w:pPr>
              <w:spacing w:line="220" w:lineRule="exact"/>
              <w:jc w:val="both"/>
              <w:rPr>
                <w:rFonts w:cs="Times New Roman"/>
                <w:lang w:eastAsia="ru-RU"/>
              </w:rPr>
            </w:pPr>
            <w:r w:rsidRPr="00CF0D30">
              <w:rPr>
                <w:rFonts w:cs="Times New Roman"/>
                <w:color w:val="000000"/>
                <w:lang w:eastAsia="ru-RU"/>
              </w:rPr>
              <w:t>Среда:</w:t>
            </w:r>
          </w:p>
        </w:tc>
        <w:tc>
          <w:tcPr>
            <w:tcW w:w="6959" w:type="dxa"/>
            <w:tcBorders>
              <w:top w:val="single" w:sz="4" w:space="0" w:color="auto"/>
              <w:left w:val="single" w:sz="4" w:space="0" w:color="auto"/>
              <w:bottom w:val="nil"/>
              <w:right w:val="single" w:sz="4" w:space="0" w:color="auto"/>
            </w:tcBorders>
            <w:shd w:val="clear" w:color="auto" w:fill="FFFFFF"/>
            <w:vAlign w:val="bottom"/>
          </w:tcPr>
          <w:p w:rsidR="006E287F" w:rsidRPr="00227BE9" w:rsidRDefault="006E287F" w:rsidP="00003D2E">
            <w:pPr>
              <w:spacing w:line="220" w:lineRule="exact"/>
              <w:jc w:val="both"/>
              <w:rPr>
                <w:rFonts w:cs="Times New Roman"/>
                <w:lang w:eastAsia="ru-RU"/>
              </w:rPr>
            </w:pPr>
            <w:r w:rsidRPr="00CF0D30">
              <w:rPr>
                <w:rFonts w:cs="Times New Roman"/>
                <w:color w:val="000000"/>
                <w:lang w:eastAsia="ru-RU"/>
              </w:rPr>
              <w:t>Рабочее время с 8.20 до 19.00</w:t>
            </w:r>
          </w:p>
        </w:tc>
      </w:tr>
      <w:tr w:rsidR="006E287F" w:rsidRPr="00227BE9" w:rsidTr="00003D2E">
        <w:trPr>
          <w:trHeight w:hRule="exact" w:val="288"/>
        </w:trPr>
        <w:tc>
          <w:tcPr>
            <w:tcW w:w="2092" w:type="dxa"/>
            <w:tcBorders>
              <w:top w:val="single" w:sz="4" w:space="0" w:color="auto"/>
              <w:left w:val="single" w:sz="4" w:space="0" w:color="auto"/>
              <w:bottom w:val="nil"/>
              <w:right w:val="nil"/>
            </w:tcBorders>
            <w:shd w:val="clear" w:color="auto" w:fill="FFFFFF"/>
            <w:vAlign w:val="bottom"/>
          </w:tcPr>
          <w:p w:rsidR="006E287F" w:rsidRPr="00227BE9" w:rsidRDefault="006E287F" w:rsidP="00003D2E">
            <w:pPr>
              <w:spacing w:line="220" w:lineRule="exact"/>
              <w:jc w:val="both"/>
              <w:rPr>
                <w:rFonts w:cs="Times New Roman"/>
                <w:lang w:eastAsia="ru-RU"/>
              </w:rPr>
            </w:pPr>
            <w:r w:rsidRPr="00CF0D30">
              <w:rPr>
                <w:rFonts w:cs="Times New Roman"/>
                <w:color w:val="000000"/>
                <w:lang w:eastAsia="ru-RU"/>
              </w:rPr>
              <w:t>Четверг:</w:t>
            </w:r>
          </w:p>
        </w:tc>
        <w:tc>
          <w:tcPr>
            <w:tcW w:w="6959" w:type="dxa"/>
            <w:tcBorders>
              <w:top w:val="single" w:sz="4" w:space="0" w:color="auto"/>
              <w:left w:val="single" w:sz="4" w:space="0" w:color="auto"/>
              <w:bottom w:val="nil"/>
              <w:right w:val="single" w:sz="4" w:space="0" w:color="auto"/>
            </w:tcBorders>
            <w:shd w:val="clear" w:color="auto" w:fill="FFFFFF"/>
            <w:vAlign w:val="bottom"/>
          </w:tcPr>
          <w:p w:rsidR="006E287F" w:rsidRPr="00227BE9" w:rsidRDefault="006E287F" w:rsidP="00003D2E">
            <w:pPr>
              <w:spacing w:line="220" w:lineRule="exact"/>
              <w:jc w:val="both"/>
              <w:rPr>
                <w:rFonts w:cs="Times New Roman"/>
                <w:lang w:eastAsia="ru-RU"/>
              </w:rPr>
            </w:pPr>
            <w:r w:rsidRPr="00CF0D30">
              <w:rPr>
                <w:rFonts w:cs="Times New Roman"/>
                <w:color w:val="000000"/>
                <w:lang w:eastAsia="ru-RU"/>
              </w:rPr>
              <w:t>Рабочее время с 8.20 до 19.00</w:t>
            </w:r>
          </w:p>
        </w:tc>
      </w:tr>
      <w:tr w:rsidR="006E287F" w:rsidRPr="00227BE9" w:rsidTr="00003D2E">
        <w:trPr>
          <w:trHeight w:hRule="exact" w:val="288"/>
        </w:trPr>
        <w:tc>
          <w:tcPr>
            <w:tcW w:w="2092" w:type="dxa"/>
            <w:tcBorders>
              <w:top w:val="single" w:sz="4" w:space="0" w:color="auto"/>
              <w:left w:val="single" w:sz="4" w:space="0" w:color="auto"/>
              <w:bottom w:val="nil"/>
              <w:right w:val="nil"/>
            </w:tcBorders>
            <w:shd w:val="clear" w:color="auto" w:fill="FFFFFF"/>
            <w:vAlign w:val="bottom"/>
          </w:tcPr>
          <w:p w:rsidR="006E287F" w:rsidRPr="00227BE9" w:rsidRDefault="006E287F" w:rsidP="00003D2E">
            <w:pPr>
              <w:spacing w:line="220" w:lineRule="exact"/>
              <w:jc w:val="both"/>
              <w:rPr>
                <w:rFonts w:cs="Times New Roman"/>
                <w:lang w:eastAsia="ru-RU"/>
              </w:rPr>
            </w:pPr>
            <w:r w:rsidRPr="00CF0D30">
              <w:rPr>
                <w:rFonts w:cs="Times New Roman"/>
                <w:color w:val="000000"/>
                <w:lang w:eastAsia="ru-RU"/>
              </w:rPr>
              <w:t>Пятница:</w:t>
            </w:r>
          </w:p>
        </w:tc>
        <w:tc>
          <w:tcPr>
            <w:tcW w:w="6959" w:type="dxa"/>
            <w:tcBorders>
              <w:top w:val="single" w:sz="4" w:space="0" w:color="auto"/>
              <w:left w:val="single" w:sz="4" w:space="0" w:color="auto"/>
              <w:bottom w:val="nil"/>
              <w:right w:val="single" w:sz="4" w:space="0" w:color="auto"/>
            </w:tcBorders>
            <w:shd w:val="clear" w:color="auto" w:fill="FFFFFF"/>
            <w:vAlign w:val="bottom"/>
          </w:tcPr>
          <w:p w:rsidR="006E287F" w:rsidRPr="00227BE9" w:rsidRDefault="006E287F" w:rsidP="00003D2E">
            <w:pPr>
              <w:spacing w:line="220" w:lineRule="exact"/>
              <w:jc w:val="both"/>
              <w:rPr>
                <w:rFonts w:cs="Times New Roman"/>
                <w:lang w:eastAsia="ru-RU"/>
              </w:rPr>
            </w:pPr>
            <w:r w:rsidRPr="00CF0D30">
              <w:rPr>
                <w:rFonts w:cs="Times New Roman"/>
                <w:color w:val="000000"/>
                <w:lang w:eastAsia="ru-RU"/>
              </w:rPr>
              <w:t>Рабочее время с 8.20 до 19.00</w:t>
            </w:r>
          </w:p>
        </w:tc>
      </w:tr>
      <w:tr w:rsidR="006E287F" w:rsidRPr="00227BE9" w:rsidTr="00003D2E">
        <w:trPr>
          <w:trHeight w:hRule="exact" w:val="284"/>
        </w:trPr>
        <w:tc>
          <w:tcPr>
            <w:tcW w:w="2092" w:type="dxa"/>
            <w:tcBorders>
              <w:top w:val="single" w:sz="4" w:space="0" w:color="auto"/>
              <w:left w:val="single" w:sz="4" w:space="0" w:color="auto"/>
              <w:bottom w:val="nil"/>
              <w:right w:val="nil"/>
            </w:tcBorders>
            <w:shd w:val="clear" w:color="auto" w:fill="FFFFFF"/>
            <w:vAlign w:val="bottom"/>
          </w:tcPr>
          <w:p w:rsidR="006E287F" w:rsidRPr="00227BE9" w:rsidRDefault="006E287F" w:rsidP="00003D2E">
            <w:pPr>
              <w:spacing w:line="220" w:lineRule="exact"/>
              <w:jc w:val="both"/>
              <w:rPr>
                <w:rFonts w:cs="Times New Roman"/>
                <w:lang w:eastAsia="ru-RU"/>
              </w:rPr>
            </w:pPr>
            <w:r w:rsidRPr="00CF0D30">
              <w:rPr>
                <w:rFonts w:cs="Times New Roman"/>
                <w:color w:val="000000"/>
                <w:lang w:eastAsia="ru-RU"/>
              </w:rPr>
              <w:t>Суббота:</w:t>
            </w:r>
          </w:p>
        </w:tc>
        <w:tc>
          <w:tcPr>
            <w:tcW w:w="6959" w:type="dxa"/>
            <w:tcBorders>
              <w:top w:val="single" w:sz="4" w:space="0" w:color="auto"/>
              <w:left w:val="single" w:sz="4" w:space="0" w:color="auto"/>
              <w:bottom w:val="nil"/>
              <w:right w:val="single" w:sz="4" w:space="0" w:color="auto"/>
            </w:tcBorders>
            <w:shd w:val="clear" w:color="auto" w:fill="FFFFFF"/>
            <w:vAlign w:val="bottom"/>
          </w:tcPr>
          <w:p w:rsidR="006E287F" w:rsidRPr="00227BE9" w:rsidRDefault="006E287F" w:rsidP="00003D2E">
            <w:pPr>
              <w:spacing w:line="220" w:lineRule="exact"/>
              <w:jc w:val="both"/>
              <w:rPr>
                <w:rFonts w:cs="Times New Roman"/>
                <w:lang w:eastAsia="ru-RU"/>
              </w:rPr>
            </w:pPr>
            <w:r w:rsidRPr="00CF0D30">
              <w:rPr>
                <w:rFonts w:cs="Times New Roman"/>
                <w:color w:val="000000"/>
                <w:lang w:eastAsia="ru-RU"/>
              </w:rPr>
              <w:t>Рабочее время с 9.00 до 13.00</w:t>
            </w:r>
          </w:p>
        </w:tc>
      </w:tr>
      <w:tr w:rsidR="006E287F" w:rsidRPr="00227BE9" w:rsidTr="00003D2E">
        <w:trPr>
          <w:trHeight w:hRule="exact" w:val="306"/>
        </w:trPr>
        <w:tc>
          <w:tcPr>
            <w:tcW w:w="2092" w:type="dxa"/>
            <w:tcBorders>
              <w:top w:val="single" w:sz="4" w:space="0" w:color="auto"/>
              <w:left w:val="single" w:sz="4" w:space="0" w:color="auto"/>
              <w:bottom w:val="single" w:sz="4" w:space="0" w:color="auto"/>
              <w:right w:val="nil"/>
            </w:tcBorders>
            <w:shd w:val="clear" w:color="auto" w:fill="FFFFFF"/>
            <w:vAlign w:val="bottom"/>
          </w:tcPr>
          <w:p w:rsidR="006E287F" w:rsidRPr="00227BE9" w:rsidRDefault="006E287F" w:rsidP="00003D2E">
            <w:pPr>
              <w:spacing w:line="220" w:lineRule="exact"/>
              <w:jc w:val="both"/>
              <w:rPr>
                <w:rFonts w:cs="Times New Roman"/>
                <w:lang w:eastAsia="ru-RU"/>
              </w:rPr>
            </w:pPr>
            <w:r w:rsidRPr="00CF0D30">
              <w:rPr>
                <w:rFonts w:cs="Times New Roman"/>
                <w:color w:val="000000"/>
                <w:lang w:eastAsia="ru-RU"/>
              </w:rPr>
              <w:t>Воскресенье:</w:t>
            </w:r>
          </w:p>
        </w:tc>
        <w:tc>
          <w:tcPr>
            <w:tcW w:w="6959" w:type="dxa"/>
            <w:tcBorders>
              <w:top w:val="single" w:sz="4" w:space="0" w:color="auto"/>
              <w:left w:val="single" w:sz="4" w:space="0" w:color="auto"/>
              <w:bottom w:val="single" w:sz="4" w:space="0" w:color="auto"/>
              <w:right w:val="single" w:sz="4" w:space="0" w:color="auto"/>
            </w:tcBorders>
            <w:shd w:val="clear" w:color="auto" w:fill="FFFFFF"/>
            <w:vAlign w:val="bottom"/>
          </w:tcPr>
          <w:p w:rsidR="006E287F" w:rsidRPr="00227BE9" w:rsidRDefault="006E287F" w:rsidP="00003D2E">
            <w:pPr>
              <w:spacing w:line="220" w:lineRule="exact"/>
              <w:jc w:val="both"/>
              <w:rPr>
                <w:rFonts w:cs="Times New Roman"/>
                <w:lang w:eastAsia="ru-RU"/>
              </w:rPr>
            </w:pPr>
            <w:r w:rsidRPr="00CF0D30">
              <w:rPr>
                <w:rFonts w:cs="Times New Roman"/>
                <w:color w:val="000000"/>
                <w:lang w:eastAsia="ru-RU"/>
              </w:rPr>
              <w:t>Выходной день</w:t>
            </w:r>
          </w:p>
        </w:tc>
      </w:tr>
    </w:tbl>
    <w:p w:rsidR="006E287F" w:rsidRPr="00CF0D30" w:rsidRDefault="006E287F" w:rsidP="006E287F">
      <w:pPr>
        <w:jc w:val="both"/>
        <w:rPr>
          <w:rFonts w:eastAsia="Times New Roman" w:cs="Times New Roman"/>
          <w:color w:val="000000"/>
          <w:lang w:eastAsia="ru-RU"/>
        </w:rPr>
      </w:pPr>
    </w:p>
    <w:p w:rsidR="006E287F" w:rsidRPr="00CF0D30" w:rsidRDefault="006E287F" w:rsidP="006E287F">
      <w:pPr>
        <w:jc w:val="both"/>
        <w:rPr>
          <w:rFonts w:eastAsia="Times New Roman" w:cs="Times New Roman"/>
          <w:color w:val="000000"/>
          <w:lang w:eastAsia="ru-RU"/>
        </w:rPr>
      </w:pPr>
    </w:p>
    <w:p w:rsidR="006E287F" w:rsidRPr="00CF0D30" w:rsidRDefault="006E287F" w:rsidP="006E287F">
      <w:pPr>
        <w:spacing w:line="274" w:lineRule="exact"/>
        <w:jc w:val="both"/>
        <w:rPr>
          <w:rFonts w:cs="Times New Roman"/>
          <w:color w:val="000000"/>
          <w:lang w:eastAsia="ru-RU"/>
        </w:rPr>
      </w:pPr>
      <w:r w:rsidRPr="00CF0D30">
        <w:rPr>
          <w:rFonts w:cs="Times New Roman"/>
          <w:color w:val="000000"/>
          <w:lang w:eastAsia="ru-RU"/>
        </w:rPr>
        <w:t xml:space="preserve">Почтовый адрес МФЦ: 636840, Томская область </w:t>
      </w:r>
      <w:proofErr w:type="gramStart"/>
      <w:r w:rsidRPr="00CF0D30">
        <w:rPr>
          <w:rFonts w:cs="Times New Roman"/>
          <w:color w:val="000000"/>
          <w:lang w:eastAsia="ru-RU"/>
        </w:rPr>
        <w:t>г</w:t>
      </w:r>
      <w:proofErr w:type="gramEnd"/>
      <w:r w:rsidRPr="00CF0D30">
        <w:rPr>
          <w:rFonts w:cs="Times New Roman"/>
          <w:color w:val="000000"/>
          <w:lang w:eastAsia="ru-RU"/>
        </w:rPr>
        <w:t xml:space="preserve"> Асино ул. Ленина, 70. Телефон </w:t>
      </w:r>
    </w:p>
    <w:p w:rsidR="006E287F" w:rsidRPr="00227BE9" w:rsidRDefault="006E287F" w:rsidP="006E287F">
      <w:pPr>
        <w:spacing w:line="274" w:lineRule="exact"/>
        <w:jc w:val="both"/>
        <w:rPr>
          <w:rFonts w:cs="Times New Roman"/>
          <w:lang w:eastAsia="ru-RU"/>
        </w:rPr>
      </w:pPr>
      <w:r w:rsidRPr="00CF0D30">
        <w:rPr>
          <w:rFonts w:cs="Times New Roman"/>
          <w:color w:val="000000"/>
          <w:lang w:val="en-US"/>
        </w:rPr>
        <w:t>Call</w:t>
      </w:r>
      <w:r w:rsidRPr="00CF0D30">
        <w:rPr>
          <w:rFonts w:cs="Times New Roman"/>
          <w:color w:val="000000"/>
          <w:lang w:eastAsia="ru-RU"/>
        </w:rPr>
        <w:t>-центра: 8(38241)21262</w:t>
      </w:r>
    </w:p>
    <w:p w:rsidR="006E287F" w:rsidRPr="00CF0D30" w:rsidRDefault="006E287F" w:rsidP="006E287F">
      <w:pPr>
        <w:jc w:val="both"/>
        <w:rPr>
          <w:rFonts w:eastAsia="Times New Roman" w:cs="Times New Roman"/>
          <w:color w:val="000000"/>
          <w:lang w:eastAsia="ru-RU"/>
        </w:rPr>
      </w:pPr>
    </w:p>
    <w:p w:rsidR="006E287F" w:rsidRPr="00CF0D30" w:rsidRDefault="006E287F" w:rsidP="006E287F">
      <w:pPr>
        <w:jc w:val="both"/>
        <w:rPr>
          <w:rFonts w:eastAsia="Times New Roman" w:cs="Times New Roman"/>
          <w:color w:val="000000"/>
          <w:lang w:eastAsia="ru-RU"/>
        </w:rPr>
      </w:pPr>
    </w:p>
    <w:p w:rsidR="006E287F" w:rsidRPr="00227BE9" w:rsidRDefault="006E287F" w:rsidP="006E287F">
      <w:pPr>
        <w:numPr>
          <w:ilvl w:val="0"/>
          <w:numId w:val="24"/>
        </w:numPr>
        <w:tabs>
          <w:tab w:val="left" w:pos="362"/>
        </w:tabs>
        <w:suppressAutoHyphens w:val="0"/>
        <w:spacing w:line="266" w:lineRule="exact"/>
        <w:jc w:val="both"/>
        <w:outlineLvl w:val="2"/>
        <w:rPr>
          <w:rFonts w:cs="Times New Roman"/>
          <w:b/>
          <w:bCs/>
          <w:lang w:eastAsia="ru-RU"/>
        </w:rPr>
      </w:pPr>
      <w:bookmarkStart w:id="19" w:name="bookmark21"/>
      <w:r w:rsidRPr="00CF0D30">
        <w:rPr>
          <w:rFonts w:cs="Times New Roman"/>
          <w:b/>
          <w:bCs/>
          <w:color w:val="000000"/>
          <w:lang w:eastAsia="ru-RU"/>
        </w:rPr>
        <w:t xml:space="preserve">Единый портал государственных и муниципальных услуг (функций) </w:t>
      </w:r>
      <w:hyperlink r:id="rId10" w:history="1">
        <w:r w:rsidRPr="00CF0D30">
          <w:rPr>
            <w:rFonts w:cs="Times New Roman"/>
            <w:b/>
            <w:bCs/>
            <w:color w:val="0066CC"/>
            <w:u w:val="single"/>
            <w:lang w:val="en-US"/>
          </w:rPr>
          <w:t>https</w:t>
        </w:r>
        <w:r w:rsidRPr="00CF0D30">
          <w:rPr>
            <w:rFonts w:cs="Times New Roman"/>
            <w:b/>
            <w:bCs/>
            <w:color w:val="0066CC"/>
            <w:u w:val="single"/>
          </w:rPr>
          <w:t>://</w:t>
        </w:r>
        <w:r w:rsidRPr="00CF0D30">
          <w:rPr>
            <w:rFonts w:cs="Times New Roman"/>
            <w:b/>
            <w:bCs/>
            <w:color w:val="0066CC"/>
            <w:u w:val="single"/>
            <w:lang w:val="en-US"/>
          </w:rPr>
          <w:t>www</w:t>
        </w:r>
        <w:r w:rsidRPr="00CF0D30">
          <w:rPr>
            <w:rFonts w:cs="Times New Roman"/>
            <w:b/>
            <w:bCs/>
            <w:color w:val="0066CC"/>
            <w:u w:val="single"/>
          </w:rPr>
          <w:t>.</w:t>
        </w:r>
        <w:proofErr w:type="spellStart"/>
        <w:r w:rsidRPr="00CF0D30">
          <w:rPr>
            <w:rFonts w:cs="Times New Roman"/>
            <w:b/>
            <w:bCs/>
            <w:color w:val="0066CC"/>
            <w:u w:val="single"/>
            <w:lang w:val="en-US"/>
          </w:rPr>
          <w:t>gosuslugi</w:t>
        </w:r>
        <w:proofErr w:type="spellEnd"/>
        <w:r w:rsidRPr="00CF0D30">
          <w:rPr>
            <w:rFonts w:cs="Times New Roman"/>
            <w:b/>
            <w:bCs/>
            <w:color w:val="0066CC"/>
            <w:u w:val="single"/>
          </w:rPr>
          <w:t>.</w:t>
        </w:r>
        <w:proofErr w:type="spellStart"/>
        <w:r w:rsidRPr="00CF0D30">
          <w:rPr>
            <w:rFonts w:cs="Times New Roman"/>
            <w:b/>
            <w:bCs/>
            <w:color w:val="0066CC"/>
            <w:u w:val="single"/>
            <w:lang w:val="en-US"/>
          </w:rPr>
          <w:t>ru</w:t>
        </w:r>
        <w:proofErr w:type="spellEnd"/>
      </w:hyperlink>
      <w:r w:rsidRPr="00CF0D30">
        <w:rPr>
          <w:rFonts w:cs="Times New Roman"/>
          <w:b/>
          <w:bCs/>
          <w:color w:val="000000"/>
        </w:rPr>
        <w:t>.</w:t>
      </w:r>
      <w:bookmarkEnd w:id="19"/>
    </w:p>
    <w:p w:rsidR="006E287F" w:rsidRPr="00CF0D30" w:rsidRDefault="006E287F" w:rsidP="006E287F">
      <w:pPr>
        <w:jc w:val="both"/>
        <w:rPr>
          <w:rFonts w:eastAsia="Times New Roman" w:cs="Times New Roman"/>
          <w:color w:val="000000"/>
          <w:lang w:eastAsia="ru-RU"/>
        </w:rPr>
      </w:pPr>
    </w:p>
    <w:p w:rsidR="006E287F" w:rsidRPr="00CF0D30" w:rsidRDefault="006E287F" w:rsidP="006E287F">
      <w:pPr>
        <w:jc w:val="both"/>
        <w:rPr>
          <w:rFonts w:eastAsia="Times New Roman" w:cs="Times New Roman"/>
          <w:color w:val="000000"/>
          <w:lang w:eastAsia="ru-RU"/>
        </w:rPr>
      </w:pPr>
    </w:p>
    <w:p w:rsidR="006E287F" w:rsidRPr="00CF0D30" w:rsidRDefault="006E287F" w:rsidP="006E287F">
      <w:pPr>
        <w:jc w:val="both"/>
        <w:rPr>
          <w:rFonts w:eastAsia="Times New Roman" w:cs="Times New Roman"/>
          <w:color w:val="000000"/>
          <w:lang w:eastAsia="ru-RU"/>
        </w:rPr>
      </w:pPr>
    </w:p>
    <w:p w:rsidR="006E287F" w:rsidRPr="00CF0D30" w:rsidRDefault="006E287F" w:rsidP="006E287F">
      <w:pPr>
        <w:jc w:val="both"/>
        <w:rPr>
          <w:rFonts w:eastAsia="Times New Roman" w:cs="Times New Roman"/>
          <w:color w:val="000000"/>
          <w:lang w:eastAsia="ru-RU"/>
        </w:rPr>
      </w:pPr>
    </w:p>
    <w:p w:rsidR="006E287F" w:rsidRPr="00CF0D30" w:rsidRDefault="006E287F" w:rsidP="006E287F">
      <w:pPr>
        <w:jc w:val="both"/>
        <w:rPr>
          <w:rFonts w:eastAsia="Times New Roman" w:cs="Times New Roman"/>
          <w:color w:val="000000"/>
          <w:lang w:eastAsia="ru-RU"/>
        </w:rPr>
      </w:pPr>
    </w:p>
    <w:p w:rsidR="006E287F" w:rsidRPr="00CF0D30" w:rsidRDefault="006E287F" w:rsidP="006E287F">
      <w:pPr>
        <w:jc w:val="both"/>
        <w:rPr>
          <w:rFonts w:eastAsia="Times New Roman" w:cs="Times New Roman"/>
          <w:color w:val="000000"/>
          <w:lang w:eastAsia="ru-RU"/>
        </w:rPr>
      </w:pPr>
    </w:p>
    <w:p w:rsidR="006E287F" w:rsidRPr="00CF0D30" w:rsidRDefault="006E287F" w:rsidP="006E287F">
      <w:pPr>
        <w:jc w:val="both"/>
        <w:rPr>
          <w:rFonts w:eastAsia="Times New Roman" w:cs="Times New Roman"/>
          <w:color w:val="000000"/>
          <w:lang w:eastAsia="ru-RU"/>
        </w:rPr>
      </w:pPr>
    </w:p>
    <w:p w:rsidR="006E287F" w:rsidRDefault="006E287F" w:rsidP="006E287F">
      <w:pPr>
        <w:jc w:val="both"/>
        <w:rPr>
          <w:rFonts w:eastAsia="Times New Roman" w:cs="Times New Roman"/>
          <w:color w:val="000000"/>
          <w:lang w:eastAsia="ru-RU"/>
        </w:rPr>
      </w:pPr>
    </w:p>
    <w:p w:rsidR="00EF6BAF" w:rsidRDefault="00EF6BAF" w:rsidP="006E287F">
      <w:pPr>
        <w:jc w:val="both"/>
        <w:rPr>
          <w:rFonts w:eastAsia="Times New Roman" w:cs="Times New Roman"/>
          <w:color w:val="000000"/>
          <w:lang w:eastAsia="ru-RU"/>
        </w:rPr>
      </w:pPr>
    </w:p>
    <w:p w:rsidR="00EF6BAF" w:rsidRDefault="00EF6BAF" w:rsidP="006E287F">
      <w:pPr>
        <w:jc w:val="both"/>
        <w:rPr>
          <w:rFonts w:eastAsia="Times New Roman" w:cs="Times New Roman"/>
          <w:color w:val="000000"/>
          <w:lang w:eastAsia="ru-RU"/>
        </w:rPr>
      </w:pPr>
    </w:p>
    <w:p w:rsidR="00EF6BAF" w:rsidRDefault="00EF6BAF" w:rsidP="006E287F">
      <w:pPr>
        <w:jc w:val="both"/>
        <w:rPr>
          <w:rFonts w:eastAsia="Times New Roman" w:cs="Times New Roman"/>
          <w:color w:val="000000"/>
          <w:lang w:eastAsia="ru-RU"/>
        </w:rPr>
      </w:pPr>
    </w:p>
    <w:p w:rsidR="00EF6BAF" w:rsidRPr="00CF0D30" w:rsidRDefault="00EF6BAF" w:rsidP="006E287F">
      <w:pPr>
        <w:jc w:val="both"/>
        <w:rPr>
          <w:rFonts w:eastAsia="Times New Roman" w:cs="Times New Roman"/>
          <w:color w:val="000000"/>
          <w:lang w:eastAsia="ru-RU"/>
        </w:rPr>
      </w:pPr>
    </w:p>
    <w:p w:rsidR="006E287F" w:rsidRDefault="006E287F" w:rsidP="006E287F">
      <w:pPr>
        <w:jc w:val="both"/>
        <w:rPr>
          <w:rFonts w:eastAsia="Times New Roman" w:cs="Times New Roman"/>
          <w:color w:val="000000"/>
          <w:lang w:eastAsia="ru-RU"/>
        </w:rPr>
      </w:pPr>
    </w:p>
    <w:p w:rsidR="00EF6BAF" w:rsidRDefault="00EF6BAF" w:rsidP="006E287F">
      <w:pPr>
        <w:jc w:val="both"/>
        <w:rPr>
          <w:rFonts w:eastAsia="Times New Roman" w:cs="Times New Roman"/>
          <w:color w:val="000000"/>
          <w:lang w:eastAsia="ru-RU"/>
        </w:rPr>
      </w:pPr>
    </w:p>
    <w:p w:rsidR="00EF6BAF" w:rsidRDefault="00EF6BAF" w:rsidP="006E287F">
      <w:pPr>
        <w:jc w:val="both"/>
        <w:rPr>
          <w:rFonts w:eastAsia="Times New Roman" w:cs="Times New Roman"/>
          <w:color w:val="000000"/>
          <w:lang w:eastAsia="ru-RU"/>
        </w:rPr>
      </w:pPr>
    </w:p>
    <w:p w:rsidR="00EF6BAF" w:rsidRDefault="00EF6BAF" w:rsidP="006E287F">
      <w:pPr>
        <w:jc w:val="both"/>
        <w:rPr>
          <w:rFonts w:eastAsia="Times New Roman" w:cs="Times New Roman"/>
          <w:color w:val="000000"/>
          <w:lang w:eastAsia="ru-RU"/>
        </w:rPr>
      </w:pPr>
    </w:p>
    <w:p w:rsidR="00EF6BAF" w:rsidRDefault="00EF6BAF" w:rsidP="006E287F">
      <w:pPr>
        <w:jc w:val="both"/>
        <w:rPr>
          <w:rFonts w:eastAsia="Times New Roman" w:cs="Times New Roman"/>
          <w:color w:val="000000"/>
          <w:lang w:eastAsia="ru-RU"/>
        </w:rPr>
      </w:pPr>
    </w:p>
    <w:p w:rsidR="00EF6BAF" w:rsidRDefault="00EF6BAF" w:rsidP="006E287F">
      <w:pPr>
        <w:jc w:val="both"/>
        <w:rPr>
          <w:rFonts w:eastAsia="Times New Roman" w:cs="Times New Roman"/>
          <w:color w:val="000000"/>
          <w:lang w:eastAsia="ru-RU"/>
        </w:rPr>
      </w:pPr>
    </w:p>
    <w:p w:rsidR="00EF6BAF" w:rsidRDefault="00EF6BAF" w:rsidP="006E287F">
      <w:pPr>
        <w:jc w:val="both"/>
        <w:rPr>
          <w:rFonts w:eastAsia="Times New Roman" w:cs="Times New Roman"/>
          <w:color w:val="000000"/>
          <w:lang w:eastAsia="ru-RU"/>
        </w:rPr>
      </w:pPr>
    </w:p>
    <w:p w:rsidR="00EF6BAF" w:rsidRDefault="00EF6BAF" w:rsidP="006E287F">
      <w:pPr>
        <w:jc w:val="both"/>
        <w:rPr>
          <w:rFonts w:eastAsia="Times New Roman" w:cs="Times New Roman"/>
          <w:color w:val="000000"/>
          <w:lang w:eastAsia="ru-RU"/>
        </w:rPr>
      </w:pPr>
    </w:p>
    <w:p w:rsidR="00EF6BAF" w:rsidRDefault="00EF6BAF" w:rsidP="006E287F">
      <w:pPr>
        <w:jc w:val="both"/>
        <w:rPr>
          <w:rFonts w:eastAsia="Times New Roman" w:cs="Times New Roman"/>
          <w:color w:val="000000"/>
          <w:lang w:eastAsia="ru-RU"/>
        </w:rPr>
      </w:pPr>
    </w:p>
    <w:p w:rsidR="00EF6BAF" w:rsidRDefault="00EF6BAF" w:rsidP="006E287F">
      <w:pPr>
        <w:jc w:val="both"/>
        <w:rPr>
          <w:rFonts w:eastAsia="Times New Roman" w:cs="Times New Roman"/>
          <w:color w:val="000000"/>
          <w:lang w:eastAsia="ru-RU"/>
        </w:rPr>
      </w:pPr>
    </w:p>
    <w:p w:rsidR="00EF6BAF" w:rsidRDefault="00EF6BAF" w:rsidP="006E287F">
      <w:pPr>
        <w:jc w:val="both"/>
        <w:rPr>
          <w:rFonts w:eastAsia="Times New Roman" w:cs="Times New Roman"/>
          <w:color w:val="000000"/>
          <w:lang w:eastAsia="ru-RU"/>
        </w:rPr>
      </w:pPr>
    </w:p>
    <w:p w:rsidR="00EF6BAF" w:rsidRDefault="00EF6BAF" w:rsidP="006E287F">
      <w:pPr>
        <w:jc w:val="both"/>
        <w:rPr>
          <w:rFonts w:eastAsia="Times New Roman" w:cs="Times New Roman"/>
          <w:color w:val="000000"/>
          <w:lang w:eastAsia="ru-RU"/>
        </w:rPr>
      </w:pPr>
    </w:p>
    <w:p w:rsidR="00EF6BAF" w:rsidRDefault="00EF6BAF" w:rsidP="006E287F">
      <w:pPr>
        <w:jc w:val="both"/>
        <w:rPr>
          <w:rFonts w:eastAsia="Times New Roman" w:cs="Times New Roman"/>
          <w:color w:val="000000"/>
          <w:lang w:eastAsia="ru-RU"/>
        </w:rPr>
      </w:pPr>
    </w:p>
    <w:p w:rsidR="00EF6BAF" w:rsidRDefault="00EF6BAF" w:rsidP="006E287F">
      <w:pPr>
        <w:jc w:val="both"/>
        <w:rPr>
          <w:rFonts w:eastAsia="Times New Roman" w:cs="Times New Roman"/>
          <w:color w:val="000000"/>
          <w:lang w:eastAsia="ru-RU"/>
        </w:rPr>
      </w:pPr>
    </w:p>
    <w:p w:rsidR="00EF6BAF" w:rsidRDefault="00EF6BAF" w:rsidP="006E287F">
      <w:pPr>
        <w:jc w:val="both"/>
        <w:rPr>
          <w:rFonts w:eastAsia="Times New Roman" w:cs="Times New Roman"/>
          <w:color w:val="000000"/>
          <w:lang w:eastAsia="ru-RU"/>
        </w:rPr>
      </w:pPr>
    </w:p>
    <w:p w:rsidR="0093585F" w:rsidRPr="006E287F" w:rsidRDefault="0093585F" w:rsidP="006E287F"/>
    <w:sectPr w:rsidR="0093585F" w:rsidRPr="006E287F" w:rsidSect="00003D2E">
      <w:headerReference w:type="even" r:id="rId11"/>
      <w:pgSz w:w="11907" w:h="16840" w:code="9"/>
      <w:pgMar w:top="1134" w:right="851" w:bottom="567" w:left="1134" w:header="357" w:footer="357" w:gutter="34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3D2E" w:rsidRDefault="00003D2E">
      <w:r>
        <w:separator/>
      </w:r>
    </w:p>
  </w:endnote>
  <w:endnote w:type="continuationSeparator" w:id="0">
    <w:p w:rsidR="00003D2E" w:rsidRDefault="00003D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3D2E" w:rsidRDefault="00003D2E">
      <w:r>
        <w:separator/>
      </w:r>
    </w:p>
  </w:footnote>
  <w:footnote w:type="continuationSeparator" w:id="0">
    <w:p w:rsidR="00003D2E" w:rsidRDefault="00003D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D2E" w:rsidRPr="00A41511" w:rsidRDefault="00003D2E">
    <w:pPr>
      <w:pStyle w:val="aa"/>
      <w:jc w:val="center"/>
      <w:rPr>
        <w:rFonts w:ascii="Times New Roman" w:hAnsi="Times New Roman"/>
        <w:sz w:val="24"/>
        <w:szCs w:val="24"/>
      </w:rPr>
    </w:pPr>
    <w:r w:rsidRPr="00A41511">
      <w:rPr>
        <w:rFonts w:ascii="Times New Roman" w:hAnsi="Times New Roman"/>
        <w:sz w:val="24"/>
        <w:szCs w:val="24"/>
      </w:rPr>
      <w:fldChar w:fldCharType="begin"/>
    </w:r>
    <w:r w:rsidRPr="00A41511">
      <w:rPr>
        <w:rFonts w:ascii="Times New Roman" w:hAnsi="Times New Roman"/>
        <w:sz w:val="24"/>
        <w:szCs w:val="24"/>
      </w:rPr>
      <w:instrText>PAGE   \* MERGEFORMAT</w:instrText>
    </w:r>
    <w:r w:rsidRPr="00A41511">
      <w:rPr>
        <w:rFonts w:ascii="Times New Roman" w:hAnsi="Times New Roman"/>
        <w:sz w:val="24"/>
        <w:szCs w:val="24"/>
      </w:rPr>
      <w:fldChar w:fldCharType="separate"/>
    </w:r>
    <w:r>
      <w:rPr>
        <w:rFonts w:ascii="Times New Roman" w:hAnsi="Times New Roman"/>
        <w:noProof/>
        <w:sz w:val="24"/>
        <w:szCs w:val="24"/>
      </w:rPr>
      <w:t>2</w:t>
    </w:r>
    <w:r w:rsidRPr="00A41511">
      <w:rPr>
        <w:rFonts w:ascii="Times New Roman" w:hAnsi="Times New Roman"/>
        <w:sz w:val="24"/>
        <w:szCs w:val="24"/>
      </w:rPr>
      <w:fldChar w:fldCharType="end"/>
    </w:r>
  </w:p>
  <w:p w:rsidR="00003D2E" w:rsidRDefault="00003D2E">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
    <w:nsid w:val="00000007"/>
    <w:multiLevelType w:val="multilevel"/>
    <w:tmpl w:val="0000000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
    <w:nsid w:val="00000009"/>
    <w:multiLevelType w:val="multilevel"/>
    <w:tmpl w:val="0000000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3">
    <w:nsid w:val="0000000B"/>
    <w:multiLevelType w:val="multilevel"/>
    <w:tmpl w:val="0000000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4">
    <w:nsid w:val="0000000D"/>
    <w:multiLevelType w:val="multilevel"/>
    <w:tmpl w:val="0000000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5">
    <w:nsid w:val="0000000F"/>
    <w:multiLevelType w:val="multilevel"/>
    <w:tmpl w:val="0000000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6">
    <w:nsid w:val="00000011"/>
    <w:multiLevelType w:val="multilevel"/>
    <w:tmpl w:val="0000001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7">
    <w:nsid w:val="00000013"/>
    <w:multiLevelType w:val="multilevel"/>
    <w:tmpl w:val="0000001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8">
    <w:nsid w:val="00000015"/>
    <w:multiLevelType w:val="multilevel"/>
    <w:tmpl w:val="0000001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9">
    <w:nsid w:val="00000017"/>
    <w:multiLevelType w:val="multilevel"/>
    <w:tmpl w:val="0000001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0">
    <w:nsid w:val="00000019"/>
    <w:multiLevelType w:val="multilevel"/>
    <w:tmpl w:val="0000001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1">
    <w:nsid w:val="0000001B"/>
    <w:multiLevelType w:val="multilevel"/>
    <w:tmpl w:val="0000001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2">
    <w:nsid w:val="0000001D"/>
    <w:multiLevelType w:val="multilevel"/>
    <w:tmpl w:val="0000001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3">
    <w:nsid w:val="0000001F"/>
    <w:multiLevelType w:val="multilevel"/>
    <w:tmpl w:val="0000001E"/>
    <w:lvl w:ilvl="0">
      <w:start w:val="3"/>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1">
      <w:start w:val="3"/>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2">
      <w:start w:val="3"/>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3">
      <w:start w:val="3"/>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4">
      <w:start w:val="3"/>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5">
      <w:start w:val="3"/>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6">
      <w:start w:val="3"/>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7">
      <w:start w:val="3"/>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8">
      <w:start w:val="3"/>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abstractNum>
  <w:abstractNum w:abstractNumId="14">
    <w:nsid w:val="00000021"/>
    <w:multiLevelType w:val="multilevel"/>
    <w:tmpl w:val="0000002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5">
    <w:nsid w:val="00000023"/>
    <w:multiLevelType w:val="multilevel"/>
    <w:tmpl w:val="0000002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6">
    <w:nsid w:val="00000025"/>
    <w:multiLevelType w:val="multilevel"/>
    <w:tmpl w:val="0000002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7">
    <w:nsid w:val="00000027"/>
    <w:multiLevelType w:val="multilevel"/>
    <w:tmpl w:val="0000002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8">
    <w:nsid w:val="00000029"/>
    <w:multiLevelType w:val="multilevel"/>
    <w:tmpl w:val="0000002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9">
    <w:nsid w:val="0000002B"/>
    <w:multiLevelType w:val="multilevel"/>
    <w:tmpl w:val="0000002A"/>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abstractNum>
  <w:abstractNum w:abstractNumId="20">
    <w:nsid w:val="02935EBB"/>
    <w:multiLevelType w:val="multilevel"/>
    <w:tmpl w:val="D1E26738"/>
    <w:lvl w:ilvl="0">
      <w:start w:val="25"/>
      <w:numFmt w:val="decimal"/>
      <w:lvlText w:val="%1."/>
      <w:lvlJc w:val="left"/>
      <w:pPr>
        <w:ind w:left="480" w:hanging="480"/>
      </w:pPr>
      <w:rPr>
        <w:rFonts w:hint="default"/>
        <w:color w:val="000000"/>
      </w:rPr>
    </w:lvl>
    <w:lvl w:ilvl="1">
      <w:start w:val="1"/>
      <w:numFmt w:val="decimal"/>
      <w:lvlText w:val="%1.%2."/>
      <w:lvlJc w:val="left"/>
      <w:pPr>
        <w:ind w:left="480" w:hanging="48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1">
    <w:nsid w:val="0F3D58CB"/>
    <w:multiLevelType w:val="hybridMultilevel"/>
    <w:tmpl w:val="7B3E6AFE"/>
    <w:lvl w:ilvl="0" w:tplc="B712D80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16E0397"/>
    <w:multiLevelType w:val="multilevel"/>
    <w:tmpl w:val="9A4E2DA4"/>
    <w:lvl w:ilvl="0">
      <w:start w:val="1"/>
      <w:numFmt w:val="decimal"/>
      <w:lvlText w:val="%1."/>
      <w:lvlJc w:val="left"/>
      <w:pPr>
        <w:ind w:left="1080" w:hanging="360"/>
      </w:pPr>
      <w:rPr>
        <w:rFonts w:ascii="Times New Roman" w:eastAsia="Calibri" w:hAnsi="Times New Roman" w:cs="Times New Roman"/>
      </w:rPr>
    </w:lvl>
    <w:lvl w:ilvl="1">
      <w:start w:val="3"/>
      <w:numFmt w:val="decimal"/>
      <w:isLgl/>
      <w:lvlText w:val="%1.%2."/>
      <w:lvlJc w:val="left"/>
      <w:pPr>
        <w:ind w:left="1365" w:hanging="64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3">
    <w:nsid w:val="4426360E"/>
    <w:multiLevelType w:val="hybridMultilevel"/>
    <w:tmpl w:val="DF6834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BDF7119"/>
    <w:multiLevelType w:val="hybridMultilevel"/>
    <w:tmpl w:val="57ACF9CE"/>
    <w:lvl w:ilvl="0" w:tplc="2C120DB6">
      <w:start w:val="1"/>
      <w:numFmt w:val="decimal"/>
      <w:lvlText w:val="%1."/>
      <w:lvlJc w:val="left"/>
      <w:pPr>
        <w:ind w:left="1470" w:hanging="870"/>
      </w:pPr>
      <w:rPr>
        <w:rFonts w:hint="default"/>
        <w:color w:val="000000"/>
        <w:sz w:val="22"/>
      </w:rPr>
    </w:lvl>
    <w:lvl w:ilvl="1" w:tplc="04190019">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23"/>
  </w:num>
  <w:num w:numId="2">
    <w:abstractNumId w:val="22"/>
  </w:num>
  <w:num w:numId="3">
    <w:abstractNumId w:val="24"/>
  </w:num>
  <w:num w:numId="4">
    <w:abstractNumId w:val="0"/>
  </w:num>
  <w:num w:numId="5">
    <w:abstractNumId w:val="1"/>
  </w:num>
  <w:num w:numId="6">
    <w:abstractNumId w:val="2"/>
  </w:num>
  <w:num w:numId="7">
    <w:abstractNumId w:val="3"/>
  </w:num>
  <w:num w:numId="8">
    <w:abstractNumId w:val="4"/>
  </w:num>
  <w:num w:numId="9">
    <w:abstractNumId w:val="5"/>
  </w:num>
  <w:num w:numId="10">
    <w:abstractNumId w:val="6"/>
  </w:num>
  <w:num w:numId="11">
    <w:abstractNumId w:val="20"/>
  </w:num>
  <w:num w:numId="12">
    <w:abstractNumId w:val="7"/>
  </w:num>
  <w:num w:numId="13">
    <w:abstractNumId w:val="8"/>
  </w:num>
  <w:num w:numId="14">
    <w:abstractNumId w:val="9"/>
  </w:num>
  <w:num w:numId="15">
    <w:abstractNumId w:val="10"/>
  </w:num>
  <w:num w:numId="16">
    <w:abstractNumId w:val="11"/>
  </w:num>
  <w:num w:numId="17">
    <w:abstractNumId w:val="12"/>
  </w:num>
  <w:num w:numId="18">
    <w:abstractNumId w:val="13"/>
  </w:num>
  <w:num w:numId="19">
    <w:abstractNumId w:val="14"/>
  </w:num>
  <w:num w:numId="20">
    <w:abstractNumId w:val="15"/>
  </w:num>
  <w:num w:numId="21">
    <w:abstractNumId w:val="16"/>
  </w:num>
  <w:num w:numId="22">
    <w:abstractNumId w:val="17"/>
  </w:num>
  <w:num w:numId="23">
    <w:abstractNumId w:val="18"/>
  </w:num>
  <w:num w:numId="24">
    <w:abstractNumId w:val="19"/>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1AF"/>
    <w:rsid w:val="00003D2E"/>
    <w:rsid w:val="0008547F"/>
    <w:rsid w:val="000A4C0E"/>
    <w:rsid w:val="000D6164"/>
    <w:rsid w:val="00107BC4"/>
    <w:rsid w:val="00130D71"/>
    <w:rsid w:val="00200538"/>
    <w:rsid w:val="002737C5"/>
    <w:rsid w:val="002A0584"/>
    <w:rsid w:val="002C085D"/>
    <w:rsid w:val="002E0A7C"/>
    <w:rsid w:val="003F6C94"/>
    <w:rsid w:val="005114FB"/>
    <w:rsid w:val="005221AF"/>
    <w:rsid w:val="00523FAB"/>
    <w:rsid w:val="005614F7"/>
    <w:rsid w:val="006A0D5A"/>
    <w:rsid w:val="006C2455"/>
    <w:rsid w:val="006D2DAC"/>
    <w:rsid w:val="006E287F"/>
    <w:rsid w:val="007318FF"/>
    <w:rsid w:val="007543FF"/>
    <w:rsid w:val="007C41F7"/>
    <w:rsid w:val="00822066"/>
    <w:rsid w:val="0093585F"/>
    <w:rsid w:val="009A3056"/>
    <w:rsid w:val="00A611AC"/>
    <w:rsid w:val="00C334AA"/>
    <w:rsid w:val="00CB2A8A"/>
    <w:rsid w:val="00D0211F"/>
    <w:rsid w:val="00DA0EAD"/>
    <w:rsid w:val="00DB5A4E"/>
    <w:rsid w:val="00DD33BA"/>
    <w:rsid w:val="00DE78C7"/>
    <w:rsid w:val="00E03C67"/>
    <w:rsid w:val="00E861FE"/>
    <w:rsid w:val="00EE477A"/>
    <w:rsid w:val="00EF6BAF"/>
    <w:rsid w:val="00F63CE0"/>
    <w:rsid w:val="00F654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21AF"/>
    <w:pPr>
      <w:widowControl w:val="0"/>
      <w:suppressAutoHyphens/>
      <w:spacing w:after="0" w:line="240" w:lineRule="auto"/>
    </w:pPr>
    <w:rPr>
      <w:rFonts w:ascii="Times New Roman" w:eastAsia="Arial Unicode MS" w:hAnsi="Times New Roman" w:cs="Tahoma"/>
      <w:kern w:val="1"/>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одержимое таблицы"/>
    <w:basedOn w:val="a"/>
    <w:rsid w:val="005221AF"/>
    <w:pPr>
      <w:suppressLineNumbers/>
    </w:pPr>
  </w:style>
  <w:style w:type="character" w:styleId="a4">
    <w:name w:val="Hyperlink"/>
    <w:basedOn w:val="a0"/>
    <w:uiPriority w:val="99"/>
    <w:unhideWhenUsed/>
    <w:rsid w:val="00C334AA"/>
    <w:rPr>
      <w:color w:val="0000FF"/>
      <w:u w:val="single"/>
    </w:rPr>
  </w:style>
  <w:style w:type="character" w:styleId="a5">
    <w:name w:val="FollowedHyperlink"/>
    <w:basedOn w:val="a0"/>
    <w:uiPriority w:val="99"/>
    <w:semiHidden/>
    <w:unhideWhenUsed/>
    <w:rsid w:val="00C334AA"/>
    <w:rPr>
      <w:color w:val="800080" w:themeColor="followedHyperlink"/>
      <w:u w:val="single"/>
    </w:rPr>
  </w:style>
  <w:style w:type="paragraph" w:styleId="a6">
    <w:name w:val="Normal (Web)"/>
    <w:basedOn w:val="a"/>
    <w:uiPriority w:val="99"/>
    <w:semiHidden/>
    <w:unhideWhenUsed/>
    <w:rsid w:val="00C334AA"/>
    <w:pPr>
      <w:widowControl/>
      <w:suppressAutoHyphens w:val="0"/>
      <w:spacing w:before="100" w:beforeAutospacing="1" w:after="100" w:afterAutospacing="1"/>
    </w:pPr>
    <w:rPr>
      <w:rFonts w:eastAsia="Times New Roman" w:cs="Times New Roman"/>
      <w:kern w:val="0"/>
      <w:lang w:eastAsia="ru-RU" w:bidi="ar-SA"/>
    </w:rPr>
  </w:style>
  <w:style w:type="character" w:customStyle="1" w:styleId="1">
    <w:name w:val="Основной шрифт абзаца1"/>
    <w:rsid w:val="00DA0EAD"/>
  </w:style>
  <w:style w:type="paragraph" w:styleId="a7">
    <w:name w:val="List Paragraph"/>
    <w:basedOn w:val="a"/>
    <w:uiPriority w:val="34"/>
    <w:qFormat/>
    <w:rsid w:val="003F6C94"/>
    <w:pPr>
      <w:ind w:left="720"/>
      <w:contextualSpacing/>
    </w:pPr>
    <w:rPr>
      <w:rFonts w:cs="Mangal"/>
      <w:szCs w:val="21"/>
    </w:rPr>
  </w:style>
  <w:style w:type="paragraph" w:styleId="a8">
    <w:name w:val="Balloon Text"/>
    <w:basedOn w:val="a"/>
    <w:link w:val="a9"/>
    <w:uiPriority w:val="99"/>
    <w:semiHidden/>
    <w:unhideWhenUsed/>
    <w:rsid w:val="00DE78C7"/>
    <w:rPr>
      <w:rFonts w:ascii="Tahoma" w:hAnsi="Tahoma" w:cs="Mangal"/>
      <w:sz w:val="16"/>
      <w:szCs w:val="14"/>
    </w:rPr>
  </w:style>
  <w:style w:type="character" w:customStyle="1" w:styleId="a9">
    <w:name w:val="Текст выноски Знак"/>
    <w:basedOn w:val="a0"/>
    <w:link w:val="a8"/>
    <w:uiPriority w:val="99"/>
    <w:semiHidden/>
    <w:rsid w:val="00DE78C7"/>
    <w:rPr>
      <w:rFonts w:ascii="Tahoma" w:eastAsia="Arial Unicode MS" w:hAnsi="Tahoma" w:cs="Mangal"/>
      <w:kern w:val="1"/>
      <w:sz w:val="16"/>
      <w:szCs w:val="14"/>
      <w:lang w:eastAsia="zh-CN" w:bidi="hi-IN"/>
    </w:rPr>
  </w:style>
  <w:style w:type="paragraph" w:styleId="aa">
    <w:name w:val="header"/>
    <w:basedOn w:val="a"/>
    <w:link w:val="ab"/>
    <w:uiPriority w:val="99"/>
    <w:unhideWhenUsed/>
    <w:rsid w:val="006E287F"/>
    <w:pPr>
      <w:widowControl/>
      <w:tabs>
        <w:tab w:val="center" w:pos="4677"/>
        <w:tab w:val="right" w:pos="9355"/>
      </w:tabs>
      <w:suppressAutoHyphens w:val="0"/>
    </w:pPr>
    <w:rPr>
      <w:rFonts w:ascii="Calibri" w:eastAsia="Calibri" w:hAnsi="Calibri" w:cs="Times New Roman"/>
      <w:kern w:val="0"/>
      <w:sz w:val="22"/>
      <w:szCs w:val="22"/>
      <w:lang w:eastAsia="en-US" w:bidi="ar-SA"/>
    </w:rPr>
  </w:style>
  <w:style w:type="character" w:customStyle="1" w:styleId="ab">
    <w:name w:val="Верхний колонтитул Знак"/>
    <w:basedOn w:val="a0"/>
    <w:link w:val="aa"/>
    <w:uiPriority w:val="99"/>
    <w:rsid w:val="006E287F"/>
    <w:rPr>
      <w:rFonts w:ascii="Calibri" w:eastAsia="Calibri" w:hAnsi="Calibri" w:cs="Times New Roman"/>
    </w:rPr>
  </w:style>
  <w:style w:type="character" w:customStyle="1" w:styleId="4">
    <w:name w:val="Основной текст (4)_"/>
    <w:link w:val="40"/>
    <w:uiPriority w:val="99"/>
    <w:rsid w:val="006E287F"/>
    <w:rPr>
      <w:rFonts w:ascii="Times New Roman" w:hAnsi="Times New Roman"/>
      <w:b/>
      <w:bCs/>
      <w:shd w:val="clear" w:color="auto" w:fill="FFFFFF"/>
    </w:rPr>
  </w:style>
  <w:style w:type="paragraph" w:customStyle="1" w:styleId="40">
    <w:name w:val="Основной текст (4)"/>
    <w:basedOn w:val="a"/>
    <w:link w:val="4"/>
    <w:uiPriority w:val="99"/>
    <w:rsid w:val="006E287F"/>
    <w:pPr>
      <w:shd w:val="clear" w:color="auto" w:fill="FFFFFF"/>
      <w:suppressAutoHyphens w:val="0"/>
      <w:spacing w:before="360" w:line="277" w:lineRule="exact"/>
      <w:jc w:val="center"/>
    </w:pPr>
    <w:rPr>
      <w:rFonts w:eastAsiaTheme="minorHAnsi" w:cstheme="minorBidi"/>
      <w:b/>
      <w:bCs/>
      <w:kern w:val="0"/>
      <w:sz w:val="22"/>
      <w:szCs w:val="22"/>
      <w:lang w:eastAsia="en-US" w:bidi="ar-SA"/>
    </w:rPr>
  </w:style>
  <w:style w:type="character" w:customStyle="1" w:styleId="2">
    <w:name w:val="Основной текст (2)_"/>
    <w:link w:val="21"/>
    <w:uiPriority w:val="99"/>
    <w:rsid w:val="006E287F"/>
    <w:rPr>
      <w:rFonts w:ascii="Times New Roman" w:hAnsi="Times New Roman"/>
      <w:shd w:val="clear" w:color="auto" w:fill="FFFFFF"/>
    </w:rPr>
  </w:style>
  <w:style w:type="paragraph" w:customStyle="1" w:styleId="21">
    <w:name w:val="Основной текст (2)1"/>
    <w:basedOn w:val="a"/>
    <w:link w:val="2"/>
    <w:uiPriority w:val="99"/>
    <w:rsid w:val="006E287F"/>
    <w:pPr>
      <w:shd w:val="clear" w:color="auto" w:fill="FFFFFF"/>
      <w:suppressAutoHyphens w:val="0"/>
      <w:spacing w:after="360" w:line="240" w:lineRule="atLeast"/>
      <w:jc w:val="both"/>
    </w:pPr>
    <w:rPr>
      <w:rFonts w:eastAsiaTheme="minorHAnsi" w:cstheme="minorBidi"/>
      <w:kern w:val="0"/>
      <w:sz w:val="22"/>
      <w:szCs w:val="22"/>
      <w:lang w:eastAsia="en-US" w:bidi="ar-SA"/>
    </w:rPr>
  </w:style>
  <w:style w:type="character" w:customStyle="1" w:styleId="3">
    <w:name w:val="Заголовок №3_"/>
    <w:basedOn w:val="a0"/>
    <w:link w:val="30"/>
    <w:uiPriority w:val="99"/>
    <w:locked/>
    <w:rsid w:val="006E287F"/>
    <w:rPr>
      <w:rFonts w:ascii="Times New Roman" w:hAnsi="Times New Roman"/>
      <w:b/>
      <w:bCs/>
      <w:shd w:val="clear" w:color="auto" w:fill="FFFFFF"/>
    </w:rPr>
  </w:style>
  <w:style w:type="paragraph" w:customStyle="1" w:styleId="30">
    <w:name w:val="Заголовок №3"/>
    <w:basedOn w:val="a"/>
    <w:link w:val="3"/>
    <w:uiPriority w:val="99"/>
    <w:rsid w:val="006E287F"/>
    <w:pPr>
      <w:shd w:val="clear" w:color="auto" w:fill="FFFFFF"/>
      <w:suppressAutoHyphens w:val="0"/>
      <w:spacing w:before="240" w:line="274" w:lineRule="exact"/>
      <w:ind w:hanging="1480"/>
      <w:outlineLvl w:val="2"/>
    </w:pPr>
    <w:rPr>
      <w:rFonts w:eastAsiaTheme="minorHAnsi" w:cstheme="minorBidi"/>
      <w:b/>
      <w:bCs/>
      <w:kern w:val="0"/>
      <w:sz w:val="22"/>
      <w:szCs w:val="22"/>
      <w:lang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21AF"/>
    <w:pPr>
      <w:widowControl w:val="0"/>
      <w:suppressAutoHyphens/>
      <w:spacing w:after="0" w:line="240" w:lineRule="auto"/>
    </w:pPr>
    <w:rPr>
      <w:rFonts w:ascii="Times New Roman" w:eastAsia="Arial Unicode MS" w:hAnsi="Times New Roman" w:cs="Tahoma"/>
      <w:kern w:val="1"/>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одержимое таблицы"/>
    <w:basedOn w:val="a"/>
    <w:rsid w:val="005221AF"/>
    <w:pPr>
      <w:suppressLineNumbers/>
    </w:pPr>
  </w:style>
  <w:style w:type="character" w:styleId="a4">
    <w:name w:val="Hyperlink"/>
    <w:basedOn w:val="a0"/>
    <w:uiPriority w:val="99"/>
    <w:unhideWhenUsed/>
    <w:rsid w:val="00C334AA"/>
    <w:rPr>
      <w:color w:val="0000FF"/>
      <w:u w:val="single"/>
    </w:rPr>
  </w:style>
  <w:style w:type="character" w:styleId="a5">
    <w:name w:val="FollowedHyperlink"/>
    <w:basedOn w:val="a0"/>
    <w:uiPriority w:val="99"/>
    <w:semiHidden/>
    <w:unhideWhenUsed/>
    <w:rsid w:val="00C334AA"/>
    <w:rPr>
      <w:color w:val="800080" w:themeColor="followedHyperlink"/>
      <w:u w:val="single"/>
    </w:rPr>
  </w:style>
  <w:style w:type="paragraph" w:styleId="a6">
    <w:name w:val="Normal (Web)"/>
    <w:basedOn w:val="a"/>
    <w:uiPriority w:val="99"/>
    <w:semiHidden/>
    <w:unhideWhenUsed/>
    <w:rsid w:val="00C334AA"/>
    <w:pPr>
      <w:widowControl/>
      <w:suppressAutoHyphens w:val="0"/>
      <w:spacing w:before="100" w:beforeAutospacing="1" w:after="100" w:afterAutospacing="1"/>
    </w:pPr>
    <w:rPr>
      <w:rFonts w:eastAsia="Times New Roman" w:cs="Times New Roman"/>
      <w:kern w:val="0"/>
      <w:lang w:eastAsia="ru-RU" w:bidi="ar-SA"/>
    </w:rPr>
  </w:style>
  <w:style w:type="character" w:customStyle="1" w:styleId="1">
    <w:name w:val="Основной шрифт абзаца1"/>
    <w:rsid w:val="00DA0EAD"/>
  </w:style>
  <w:style w:type="paragraph" w:styleId="a7">
    <w:name w:val="List Paragraph"/>
    <w:basedOn w:val="a"/>
    <w:uiPriority w:val="34"/>
    <w:qFormat/>
    <w:rsid w:val="003F6C94"/>
    <w:pPr>
      <w:ind w:left="720"/>
      <w:contextualSpacing/>
    </w:pPr>
    <w:rPr>
      <w:rFonts w:cs="Mangal"/>
      <w:szCs w:val="21"/>
    </w:rPr>
  </w:style>
  <w:style w:type="paragraph" w:styleId="a8">
    <w:name w:val="Balloon Text"/>
    <w:basedOn w:val="a"/>
    <w:link w:val="a9"/>
    <w:uiPriority w:val="99"/>
    <w:semiHidden/>
    <w:unhideWhenUsed/>
    <w:rsid w:val="00DE78C7"/>
    <w:rPr>
      <w:rFonts w:ascii="Tahoma" w:hAnsi="Tahoma" w:cs="Mangal"/>
      <w:sz w:val="16"/>
      <w:szCs w:val="14"/>
    </w:rPr>
  </w:style>
  <w:style w:type="character" w:customStyle="1" w:styleId="a9">
    <w:name w:val="Текст выноски Знак"/>
    <w:basedOn w:val="a0"/>
    <w:link w:val="a8"/>
    <w:uiPriority w:val="99"/>
    <w:semiHidden/>
    <w:rsid w:val="00DE78C7"/>
    <w:rPr>
      <w:rFonts w:ascii="Tahoma" w:eastAsia="Arial Unicode MS" w:hAnsi="Tahoma" w:cs="Mangal"/>
      <w:kern w:val="1"/>
      <w:sz w:val="16"/>
      <w:szCs w:val="14"/>
      <w:lang w:eastAsia="zh-CN" w:bidi="hi-IN"/>
    </w:rPr>
  </w:style>
  <w:style w:type="paragraph" w:styleId="aa">
    <w:name w:val="header"/>
    <w:basedOn w:val="a"/>
    <w:link w:val="ab"/>
    <w:uiPriority w:val="99"/>
    <w:unhideWhenUsed/>
    <w:rsid w:val="006E287F"/>
    <w:pPr>
      <w:widowControl/>
      <w:tabs>
        <w:tab w:val="center" w:pos="4677"/>
        <w:tab w:val="right" w:pos="9355"/>
      </w:tabs>
      <w:suppressAutoHyphens w:val="0"/>
    </w:pPr>
    <w:rPr>
      <w:rFonts w:ascii="Calibri" w:eastAsia="Calibri" w:hAnsi="Calibri" w:cs="Times New Roman"/>
      <w:kern w:val="0"/>
      <w:sz w:val="22"/>
      <w:szCs w:val="22"/>
      <w:lang w:eastAsia="en-US" w:bidi="ar-SA"/>
    </w:rPr>
  </w:style>
  <w:style w:type="character" w:customStyle="1" w:styleId="ab">
    <w:name w:val="Верхний колонтитул Знак"/>
    <w:basedOn w:val="a0"/>
    <w:link w:val="aa"/>
    <w:uiPriority w:val="99"/>
    <w:rsid w:val="006E287F"/>
    <w:rPr>
      <w:rFonts w:ascii="Calibri" w:eastAsia="Calibri" w:hAnsi="Calibri" w:cs="Times New Roman"/>
    </w:rPr>
  </w:style>
  <w:style w:type="character" w:customStyle="1" w:styleId="4">
    <w:name w:val="Основной текст (4)_"/>
    <w:link w:val="40"/>
    <w:uiPriority w:val="99"/>
    <w:rsid w:val="006E287F"/>
    <w:rPr>
      <w:rFonts w:ascii="Times New Roman" w:hAnsi="Times New Roman"/>
      <w:b/>
      <w:bCs/>
      <w:shd w:val="clear" w:color="auto" w:fill="FFFFFF"/>
    </w:rPr>
  </w:style>
  <w:style w:type="paragraph" w:customStyle="1" w:styleId="40">
    <w:name w:val="Основной текст (4)"/>
    <w:basedOn w:val="a"/>
    <w:link w:val="4"/>
    <w:uiPriority w:val="99"/>
    <w:rsid w:val="006E287F"/>
    <w:pPr>
      <w:shd w:val="clear" w:color="auto" w:fill="FFFFFF"/>
      <w:suppressAutoHyphens w:val="0"/>
      <w:spacing w:before="360" w:line="277" w:lineRule="exact"/>
      <w:jc w:val="center"/>
    </w:pPr>
    <w:rPr>
      <w:rFonts w:eastAsiaTheme="minorHAnsi" w:cstheme="minorBidi"/>
      <w:b/>
      <w:bCs/>
      <w:kern w:val="0"/>
      <w:sz w:val="22"/>
      <w:szCs w:val="22"/>
      <w:lang w:eastAsia="en-US" w:bidi="ar-SA"/>
    </w:rPr>
  </w:style>
  <w:style w:type="character" w:customStyle="1" w:styleId="2">
    <w:name w:val="Основной текст (2)_"/>
    <w:link w:val="21"/>
    <w:uiPriority w:val="99"/>
    <w:rsid w:val="006E287F"/>
    <w:rPr>
      <w:rFonts w:ascii="Times New Roman" w:hAnsi="Times New Roman"/>
      <w:shd w:val="clear" w:color="auto" w:fill="FFFFFF"/>
    </w:rPr>
  </w:style>
  <w:style w:type="paragraph" w:customStyle="1" w:styleId="21">
    <w:name w:val="Основной текст (2)1"/>
    <w:basedOn w:val="a"/>
    <w:link w:val="2"/>
    <w:uiPriority w:val="99"/>
    <w:rsid w:val="006E287F"/>
    <w:pPr>
      <w:shd w:val="clear" w:color="auto" w:fill="FFFFFF"/>
      <w:suppressAutoHyphens w:val="0"/>
      <w:spacing w:after="360" w:line="240" w:lineRule="atLeast"/>
      <w:jc w:val="both"/>
    </w:pPr>
    <w:rPr>
      <w:rFonts w:eastAsiaTheme="minorHAnsi" w:cstheme="minorBidi"/>
      <w:kern w:val="0"/>
      <w:sz w:val="22"/>
      <w:szCs w:val="22"/>
      <w:lang w:eastAsia="en-US" w:bidi="ar-SA"/>
    </w:rPr>
  </w:style>
  <w:style w:type="character" w:customStyle="1" w:styleId="3">
    <w:name w:val="Заголовок №3_"/>
    <w:basedOn w:val="a0"/>
    <w:link w:val="30"/>
    <w:uiPriority w:val="99"/>
    <w:locked/>
    <w:rsid w:val="006E287F"/>
    <w:rPr>
      <w:rFonts w:ascii="Times New Roman" w:hAnsi="Times New Roman"/>
      <w:b/>
      <w:bCs/>
      <w:shd w:val="clear" w:color="auto" w:fill="FFFFFF"/>
    </w:rPr>
  </w:style>
  <w:style w:type="paragraph" w:customStyle="1" w:styleId="30">
    <w:name w:val="Заголовок №3"/>
    <w:basedOn w:val="a"/>
    <w:link w:val="3"/>
    <w:uiPriority w:val="99"/>
    <w:rsid w:val="006E287F"/>
    <w:pPr>
      <w:shd w:val="clear" w:color="auto" w:fill="FFFFFF"/>
      <w:suppressAutoHyphens w:val="0"/>
      <w:spacing w:before="240" w:line="274" w:lineRule="exact"/>
      <w:ind w:hanging="1480"/>
      <w:outlineLvl w:val="2"/>
    </w:pPr>
    <w:rPr>
      <w:rFonts w:eastAsiaTheme="minorHAnsi" w:cstheme="minorBidi"/>
      <w:b/>
      <w:bCs/>
      <w:kern w:val="0"/>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229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pos@asino.tomsknet.r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gosuslugi.ru" TargetMode="External"/><Relationship Id="rId4" Type="http://schemas.openxmlformats.org/officeDocument/2006/relationships/settings" Target="settings.xml"/><Relationship Id="rId9" Type="http://schemas.openxmlformats.org/officeDocument/2006/relationships/hyperlink" Target="http://www.gorodasin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17</Pages>
  <Words>7818</Words>
  <Characters>44568</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Николай Смирнов</dc:creator>
  <cp:lastModifiedBy>user</cp:lastModifiedBy>
  <cp:revision>3</cp:revision>
  <cp:lastPrinted>2022-01-27T02:51:00Z</cp:lastPrinted>
  <dcterms:created xsi:type="dcterms:W3CDTF">2022-01-27T03:01:00Z</dcterms:created>
  <dcterms:modified xsi:type="dcterms:W3CDTF">2022-01-27T03:26:00Z</dcterms:modified>
</cp:coreProperties>
</file>